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BB4649">
        <w:rPr>
          <w:rFonts w:ascii="Times New Roman" w:eastAsia="Times New Roman" w:hAnsi="Times New Roman" w:cs="Times New Roman"/>
          <w:sz w:val="28"/>
          <w:szCs w:val="20"/>
          <w:lang w:eastAsia="hu-HU"/>
        </w:rPr>
        <w:t>25964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4409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B61E8E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2020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BB4649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augusztus 26</w:t>
      </w:r>
      <w:r w:rsidR="00CF4CB1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</w:t>
      </w:r>
      <w:r w:rsidR="00BB4649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á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n </w:t>
      </w:r>
      <w:r w:rsidR="00BB4649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9</w:t>
      </w:r>
      <w:r w:rsidRPr="00005B0D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BB4649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rendkívüli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proofErr w:type="spellStart"/>
      <w:r w:rsidR="00BB4649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="00BB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terem.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BB4649">
        <w:rPr>
          <w:rFonts w:ascii="Times New Roman" w:hAnsi="Times New Roman" w:cs="Times New Roman"/>
          <w:sz w:val="24"/>
          <w:szCs w:val="24"/>
        </w:rPr>
        <w:t xml:space="preserve">, </w:t>
      </w:r>
      <w:r w:rsidRPr="00321863">
        <w:rPr>
          <w:rFonts w:ascii="Times New Roman" w:hAnsi="Times New Roman" w:cs="Times New Roman"/>
          <w:sz w:val="24"/>
          <w:szCs w:val="24"/>
        </w:rPr>
        <w:t xml:space="preserve">Mester József, Nagy </w:t>
      </w:r>
      <w:r w:rsidR="00BB4649">
        <w:rPr>
          <w:rFonts w:ascii="Times New Roman" w:hAnsi="Times New Roman" w:cs="Times New Roman"/>
          <w:sz w:val="24"/>
          <w:szCs w:val="24"/>
        </w:rPr>
        <w:t>Attila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5A4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C5A44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0C5A44">
        <w:rPr>
          <w:rFonts w:ascii="Times New Roman" w:hAnsi="Times New Roman" w:cs="Times New Roman"/>
          <w:sz w:val="24"/>
          <w:szCs w:val="24"/>
        </w:rPr>
        <w:t xml:space="preserve"> Szabolcs jegyző</w:t>
      </w:r>
      <w:r w:rsidR="0044409A" w:rsidRPr="00321863">
        <w:rPr>
          <w:rFonts w:ascii="Times New Roman" w:hAnsi="Times New Roman" w:cs="Times New Roman"/>
          <w:sz w:val="24"/>
          <w:szCs w:val="24"/>
        </w:rPr>
        <w:t xml:space="preserve">, </w:t>
      </w:r>
      <w:r w:rsidR="00BB464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B4649">
        <w:rPr>
          <w:rFonts w:ascii="Times New Roman" w:hAnsi="Times New Roman" w:cs="Times New Roman"/>
          <w:sz w:val="24"/>
          <w:szCs w:val="24"/>
        </w:rPr>
        <w:t>Sléder</w:t>
      </w:r>
      <w:proofErr w:type="spellEnd"/>
      <w:r w:rsidR="00BB4649">
        <w:rPr>
          <w:rFonts w:ascii="Times New Roman" w:hAnsi="Times New Roman" w:cs="Times New Roman"/>
          <w:sz w:val="24"/>
          <w:szCs w:val="24"/>
        </w:rPr>
        <w:t xml:space="preserve"> Tamás aljegyző, </w:t>
      </w:r>
      <w:r w:rsidRPr="00321863">
        <w:rPr>
          <w:rFonts w:ascii="Times New Roman" w:hAnsi="Times New Roman" w:cs="Times New Roman"/>
          <w:sz w:val="24"/>
          <w:szCs w:val="24"/>
        </w:rPr>
        <w:t>Lőrincz László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Pr="00321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863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</w:t>
      </w:r>
      <w:r w:rsidR="000C5A44">
        <w:rPr>
          <w:rFonts w:ascii="Times New Roman" w:hAnsi="Times New Roman" w:cs="Times New Roman"/>
          <w:sz w:val="24"/>
          <w:szCs w:val="24"/>
        </w:rPr>
        <w:t xml:space="preserve">rodavezető-helyettes, </w:t>
      </w:r>
      <w:proofErr w:type="spellStart"/>
      <w:r w:rsidR="00BB4649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BB4649">
        <w:rPr>
          <w:rFonts w:ascii="Times New Roman" w:hAnsi="Times New Roman" w:cs="Times New Roman"/>
          <w:sz w:val="24"/>
          <w:szCs w:val="24"/>
        </w:rPr>
        <w:t xml:space="preserve"> Erika egészségügyi, szociális irodavezető-helyettes</w:t>
      </w:r>
    </w:p>
    <w:p w:rsidR="00944510" w:rsidRPr="00321863" w:rsidRDefault="00944510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9A" w:rsidRPr="00321863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BB4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4409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Majoros Petronella alpolgármester</w:t>
      </w:r>
      <w:r w:rsidR="00EF0A7F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B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B464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A664AC">
        <w:rPr>
          <w:rFonts w:ascii="Times New Roman" w:eastAsia="Times New Roman" w:hAnsi="Times New Roman" w:cs="Times New Roman"/>
          <w:sz w:val="24"/>
          <w:szCs w:val="24"/>
          <w:lang w:eastAsia="hu-HU"/>
        </w:rPr>
        <w:t>ásiné</w:t>
      </w:r>
      <w:proofErr w:type="spellEnd"/>
      <w:r w:rsidR="00A664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Katalin </w:t>
      </w:r>
      <w:r w:rsid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élelmezés</w:t>
      </w:r>
      <w:r w:rsidR="00A664AC">
        <w:rPr>
          <w:rFonts w:ascii="Times New Roman" w:eastAsia="Times New Roman" w:hAnsi="Times New Roman" w:cs="Times New Roman"/>
          <w:sz w:val="24"/>
          <w:szCs w:val="24"/>
          <w:lang w:eastAsia="hu-HU"/>
        </w:rPr>
        <w:t>i csoport</w:t>
      </w:r>
      <w:r w:rsid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  <w:r w:rsidR="00A664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HGSZI</w:t>
      </w:r>
      <w:r w:rsid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B4649">
        <w:rPr>
          <w:rFonts w:ascii="Times New Roman" w:eastAsia="Times New Roman" w:hAnsi="Times New Roman" w:cs="Times New Roman"/>
          <w:sz w:val="24"/>
          <w:szCs w:val="24"/>
          <w:lang w:eastAsia="hu-HU"/>
        </w:rPr>
        <w:t>Pozsgayné</w:t>
      </w:r>
      <w:proofErr w:type="spellEnd"/>
      <w:r w:rsidR="00BB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Száva Gabriella </w:t>
      </w:r>
      <w:r w:rsidR="00944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="00A664AC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HGSZI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321863" w:rsidRDefault="00C06F05" w:rsidP="00C06F05">
      <w:pPr>
        <w:pStyle w:val="Szvegtrzs"/>
        <w:jc w:val="both"/>
        <w:rPr>
          <w:szCs w:val="24"/>
        </w:rPr>
      </w:pPr>
    </w:p>
    <w:p w:rsidR="000120B9" w:rsidRPr="003C5B52" w:rsidRDefault="00F74502" w:rsidP="003C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</w:t>
      </w:r>
      <w:r w:rsidR="008D73BE">
        <w:rPr>
          <w:rFonts w:ascii="Times New Roman" w:hAnsi="Times New Roman" w:cs="Times New Roman"/>
          <w:sz w:val="24"/>
          <w:szCs w:val="24"/>
        </w:rPr>
        <w:t>A Városfejlesztési és Műsza</w:t>
      </w:r>
      <w:r w:rsidR="00944510">
        <w:rPr>
          <w:rFonts w:ascii="Times New Roman" w:hAnsi="Times New Roman" w:cs="Times New Roman"/>
          <w:sz w:val="24"/>
          <w:szCs w:val="24"/>
        </w:rPr>
        <w:t>k</w:t>
      </w:r>
      <w:r w:rsidR="008D73BE">
        <w:rPr>
          <w:rFonts w:ascii="Times New Roman" w:hAnsi="Times New Roman" w:cs="Times New Roman"/>
          <w:sz w:val="24"/>
          <w:szCs w:val="24"/>
        </w:rPr>
        <w:t xml:space="preserve">i Bizottság csak 2 fővel van jelen, nem határozatképes, </w:t>
      </w:r>
      <w:r w:rsidR="00944510">
        <w:rPr>
          <w:rFonts w:ascii="Times New Roman" w:hAnsi="Times New Roman" w:cs="Times New Roman"/>
          <w:sz w:val="24"/>
          <w:szCs w:val="24"/>
        </w:rPr>
        <w:t xml:space="preserve">a bizottság ülése elmarad, és </w:t>
      </w:r>
      <w:r w:rsidR="008D73BE">
        <w:rPr>
          <w:rFonts w:ascii="Times New Roman" w:hAnsi="Times New Roman" w:cs="Times New Roman"/>
          <w:sz w:val="24"/>
          <w:szCs w:val="24"/>
        </w:rPr>
        <w:t xml:space="preserve">így </w:t>
      </w:r>
      <w:r w:rsidR="00944510">
        <w:rPr>
          <w:rFonts w:ascii="Times New Roman" w:hAnsi="Times New Roman" w:cs="Times New Roman"/>
          <w:sz w:val="24"/>
          <w:szCs w:val="24"/>
        </w:rPr>
        <w:t xml:space="preserve">nem lesz együttes ülés.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>megállapítom, hogy a</w:t>
      </w:r>
      <w:r w:rsidR="008D73BE">
        <w:rPr>
          <w:rFonts w:ascii="Times New Roman" w:hAnsi="Times New Roman" w:cs="Times New Roman"/>
          <w:sz w:val="24"/>
          <w:szCs w:val="24"/>
        </w:rPr>
        <w:t xml:space="preserve"> Pénzügyi és Gazdasági B</w:t>
      </w:r>
      <w:r w:rsidR="000C5A44">
        <w:rPr>
          <w:rFonts w:ascii="Times New Roman" w:hAnsi="Times New Roman" w:cs="Times New Roman"/>
          <w:sz w:val="24"/>
          <w:szCs w:val="24"/>
        </w:rPr>
        <w:t xml:space="preserve">izottság </w:t>
      </w:r>
      <w:r w:rsidR="00A664AC">
        <w:rPr>
          <w:rFonts w:ascii="Times New Roman" w:hAnsi="Times New Roman" w:cs="Times New Roman"/>
          <w:sz w:val="24"/>
          <w:szCs w:val="24"/>
        </w:rPr>
        <w:t>3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0C5A44">
        <w:rPr>
          <w:rFonts w:ascii="Times New Roman" w:hAnsi="Times New Roman" w:cs="Times New Roman"/>
          <w:sz w:val="24"/>
          <w:szCs w:val="24"/>
        </w:rPr>
        <w:t xml:space="preserve">. </w:t>
      </w:r>
      <w:r w:rsidR="00205316" w:rsidRPr="00321863">
        <w:rPr>
          <w:rFonts w:ascii="Times New Roman" w:hAnsi="Times New Roman" w:cs="Times New Roman"/>
          <w:sz w:val="24"/>
          <w:szCs w:val="24"/>
        </w:rPr>
        <w:t>A meghívó</w:t>
      </w:r>
      <w:r w:rsidR="00477F3B" w:rsidRPr="00321863">
        <w:rPr>
          <w:rFonts w:ascii="Times New Roman" w:hAnsi="Times New Roman" w:cs="Times New Roman"/>
          <w:sz w:val="24"/>
          <w:szCs w:val="24"/>
        </w:rPr>
        <w:t>ban kiküldött nap</w:t>
      </w:r>
      <w:r w:rsidR="000C5A44">
        <w:rPr>
          <w:rFonts w:ascii="Times New Roman" w:hAnsi="Times New Roman" w:cs="Times New Roman"/>
          <w:sz w:val="24"/>
          <w:szCs w:val="24"/>
        </w:rPr>
        <w:t xml:space="preserve">irendi javaslathoz érkezett kettő új </w:t>
      </w:r>
      <w:r w:rsidR="00433484">
        <w:rPr>
          <w:rFonts w:ascii="Times New Roman" w:hAnsi="Times New Roman" w:cs="Times New Roman"/>
          <w:sz w:val="24"/>
          <w:szCs w:val="24"/>
        </w:rPr>
        <w:t xml:space="preserve">napirendi anyag az </w:t>
      </w:r>
      <w:r w:rsidR="00944510">
        <w:rPr>
          <w:rFonts w:ascii="Times New Roman" w:hAnsi="Times New Roman" w:cs="Times New Roman"/>
          <w:sz w:val="24"/>
          <w:szCs w:val="24"/>
        </w:rPr>
        <w:t>E</w:t>
      </w:r>
      <w:r w:rsidR="000C5A44" w:rsidRPr="00EC72AD">
        <w:rPr>
          <w:rFonts w:ascii="Times New Roman" w:hAnsi="Times New Roman" w:cs="Times New Roman"/>
          <w:sz w:val="24"/>
          <w:szCs w:val="24"/>
        </w:rPr>
        <w:t>lőterjesz</w:t>
      </w:r>
      <w:r w:rsidR="003C5B52" w:rsidRPr="00EC72AD">
        <w:rPr>
          <w:rFonts w:ascii="Times New Roman" w:hAnsi="Times New Roman" w:cs="Times New Roman"/>
          <w:sz w:val="24"/>
          <w:szCs w:val="24"/>
        </w:rPr>
        <w:t>tés</w:t>
      </w:r>
      <w:r w:rsidR="00433484" w:rsidRPr="00EC72AD">
        <w:rPr>
          <w:rFonts w:ascii="Times New Roman" w:hAnsi="Times New Roman" w:cs="Times New Roman"/>
          <w:sz w:val="24"/>
          <w:szCs w:val="24"/>
        </w:rPr>
        <w:t xml:space="preserve"> </w:t>
      </w:r>
      <w:r w:rsidR="00501A0D" w:rsidRPr="00501A0D">
        <w:rPr>
          <w:rFonts w:ascii="Times New Roman" w:hAnsi="Times New Roman" w:cs="Times New Roman"/>
          <w:sz w:val="24"/>
          <w:szCs w:val="24"/>
        </w:rPr>
        <w:t>Szent István parki pavilonok bérleti</w:t>
      </w:r>
      <w:r w:rsidR="00501A0D">
        <w:rPr>
          <w:rFonts w:ascii="Times New Roman" w:hAnsi="Times New Roman" w:cs="Times New Roman"/>
          <w:sz w:val="24"/>
          <w:szCs w:val="24"/>
        </w:rPr>
        <w:t xml:space="preserve"> díjával kapcsolatos kérelemről</w:t>
      </w:r>
      <w:r w:rsidR="003C5B52" w:rsidRPr="00EC72AD">
        <w:rPr>
          <w:rFonts w:ascii="Times New Roman" w:hAnsi="Times New Roman" w:cs="Times New Roman"/>
          <w:sz w:val="24"/>
          <w:szCs w:val="24"/>
          <w:lang w:eastAsia="hu-HU"/>
        </w:rPr>
        <w:t xml:space="preserve">, és </w:t>
      </w:r>
      <w:r w:rsidR="00501A0D">
        <w:rPr>
          <w:rFonts w:ascii="Times New Roman" w:hAnsi="Times New Roman" w:cs="Times New Roman"/>
          <w:sz w:val="24"/>
          <w:szCs w:val="24"/>
          <w:lang w:eastAsia="hu-HU"/>
        </w:rPr>
        <w:t>egy képviselői indítvány a</w:t>
      </w:r>
      <w:r w:rsidR="00501A0D">
        <w:t xml:space="preserve"> H</w:t>
      </w:r>
      <w:r w:rsidR="00501A0D" w:rsidRPr="00501A0D">
        <w:rPr>
          <w:rFonts w:ascii="Times New Roman" w:hAnsi="Times New Roman" w:cs="Times New Roman"/>
          <w:sz w:val="24"/>
          <w:szCs w:val="24"/>
          <w:lang w:eastAsia="hu-HU"/>
        </w:rPr>
        <w:t>ajdúszoboszlói Sportegyesület vendéglátó pavilon áth</w:t>
      </w:r>
      <w:r w:rsidR="00501A0D">
        <w:rPr>
          <w:rFonts w:ascii="Times New Roman" w:hAnsi="Times New Roman" w:cs="Times New Roman"/>
          <w:sz w:val="24"/>
          <w:szCs w:val="24"/>
          <w:lang w:eastAsia="hu-HU"/>
        </w:rPr>
        <w:t>elyezésével kapcsolatos kérelme</w:t>
      </w:r>
      <w:r w:rsidR="00312B2B" w:rsidRPr="00EC72AD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kioszt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ásra került a meghívó szerinti </w:t>
      </w:r>
      <w:r w:rsidR="00312B2B" w:rsidRPr="00EC72AD">
        <w:rPr>
          <w:rFonts w:ascii="Times New Roman" w:eastAsia="Times New Roman" w:hAnsi="Times New Roman" w:cs="Times New Roman"/>
          <w:sz w:val="24"/>
          <w:szCs w:val="24"/>
          <w:lang w:eastAsia="hu-HU"/>
        </w:rPr>
        <w:t>2. napirendi javaslathoz (testületi ülés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312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egy 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kiegészített </w:t>
      </w:r>
      <w:r w:rsidR="00312B2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előterjesztés.</w:t>
      </w:r>
      <w:r w:rsidR="00EC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20B9" w:rsidRP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egyetért </w:t>
      </w:r>
      <w:r w:rsidR="00501A0D" w:rsidRP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Szent István parki pavilonok bérleti díjával kapcsolatos kérelem</w:t>
      </w:r>
      <w:r w:rsidR="00944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napirendre-</w:t>
      </w:r>
      <w:r w:rsidR="000120B9" w:rsidRP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vételével, </w:t>
      </w:r>
      <w:proofErr w:type="gramStart"/>
      <w:r w:rsidR="000120B9" w:rsidRP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="000120B9" w:rsidRPr="003C5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kézfeltartással jelezze. </w:t>
      </w:r>
    </w:p>
    <w:p w:rsidR="00477F3B" w:rsidRDefault="000120B9" w:rsidP="000120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 bizottság </w:t>
      </w:r>
      <w:r w:rsid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igen szavazattal egyhan</w:t>
      </w:r>
      <w:r w:rsid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>gúan támogatta az</w:t>
      </w:r>
      <w:r w:rsidR="00312B2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>előterjesztés</w:t>
      </w:r>
      <w:r w:rsidR="00EC72A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napirendre</w:t>
      </w:r>
      <w:r w:rsidR="0033350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vételét. </w:t>
      </w:r>
    </w:p>
    <w:p w:rsidR="00501A0D" w:rsidRPr="00501A0D" w:rsidRDefault="00501A0D" w:rsidP="00501A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Aki egyetért </w:t>
      </w:r>
      <w:r w:rsidRP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 Hajdúszoboszlói Sportegyesület vendéglátó pavilon áthelyezésével kapcsolatos kérelme napirendre-vételével, </w:t>
      </w:r>
      <w:proofErr w:type="gramStart"/>
      <w:r w:rsidRP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>kérem</w:t>
      </w:r>
      <w:proofErr w:type="gramEnd"/>
      <w:r w:rsidRP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kézfeltartással jelezze. </w:t>
      </w:r>
    </w:p>
    <w:p w:rsidR="00501A0D" w:rsidRDefault="00501A0D" w:rsidP="00501A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>A bizottság 3 igen szavazattal egyhangúan támo</w:t>
      </w: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>gatta a kérelem</w:t>
      </w:r>
      <w:r w:rsidRPr="00501A0D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napirendre vételét. </w:t>
      </w:r>
    </w:p>
    <w:p w:rsidR="00205316" w:rsidRPr="00321863" w:rsidRDefault="00205316" w:rsidP="000120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egyetért a </w:t>
      </w:r>
      <w:r w:rsidR="00501A0D">
        <w:rPr>
          <w:rFonts w:ascii="Times New Roman" w:hAnsi="Times New Roman" w:cs="Times New Roman"/>
          <w:sz w:val="24"/>
          <w:szCs w:val="24"/>
        </w:rPr>
        <w:t xml:space="preserve">plusz előterjesztésekkel </w:t>
      </w:r>
      <w:r w:rsidR="0082304B"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321863">
        <w:rPr>
          <w:rFonts w:ascii="Times New Roman" w:hAnsi="Times New Roman" w:cs="Times New Roman"/>
          <w:sz w:val="24"/>
          <w:szCs w:val="24"/>
        </w:rPr>
        <w:t xml:space="preserve">napirendi javaslattal, kézfeltartással jelezze. </w:t>
      </w:r>
    </w:p>
    <w:p w:rsidR="00EA6E78" w:rsidRPr="00321863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944510" w:rsidRPr="00321863" w:rsidRDefault="00D70EC5" w:rsidP="0094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napirendet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4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</w:t>
      </w:r>
      <w:r w:rsidR="00944510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következő határozatot hozta:</w:t>
      </w:r>
    </w:p>
    <w:p w:rsidR="008E4C54" w:rsidRPr="00321863" w:rsidRDefault="008E4C54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66547B" w:rsidRPr="00321863" w:rsidRDefault="00501A0D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8230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120B9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230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Pr="00321863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FE216E" w:rsidRPr="0082304B" w:rsidRDefault="00FE216E" w:rsidP="00FE216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A664AC" w:rsidRPr="00A664AC" w:rsidRDefault="00A664AC" w:rsidP="00A664AC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Előterjesztés I. számú felnőtt fogorvosi körzet feladatainak ellátására. (képviselő-testületi ülés 01. napirend)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Előadó: egészségügyi-szociális irodavezető-helyettes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4AC" w:rsidRPr="00A664AC" w:rsidRDefault="00A664AC" w:rsidP="00A664AC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Előterjesztés a Liget Óvodában található melegítőkonyha felújítására benyújtott pályázattal kapcsolatosan. (képviselő-testületi ülés 02. napirend)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Előadó: városfejlesztési irodavezető-helyettes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4AC" w:rsidRPr="00A664AC" w:rsidRDefault="00A664AC" w:rsidP="00A664AC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Előterjesztés társulási megállapodás módosításának elfogadására. (képviselő-testületi ülés 03. napirend)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Előadó: városfejlesztési irodavezető-helyettes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4AC" w:rsidRPr="00A664AC" w:rsidRDefault="00A664AC" w:rsidP="00A664AC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lastRenderedPageBreak/>
        <w:t>Előterjesztés konyha átadás a Hajdúszoboszlói Református Egyházközség részére. (képviselő-testületi ülés 06. napirend)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</w:rPr>
        <w:t>Előadó: gazdasági irodavezető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4AC" w:rsidRPr="00783DB5" w:rsidRDefault="00EC72AD" w:rsidP="00783DB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</w:t>
      </w:r>
      <w:r w:rsidR="00A664AC">
        <w:rPr>
          <w:rFonts w:ascii="Times New Roman" w:hAnsi="Times New Roman" w:cs="Times New Roman"/>
          <w:sz w:val="24"/>
          <w:szCs w:val="24"/>
        </w:rPr>
        <w:t xml:space="preserve"> </w:t>
      </w:r>
      <w:r w:rsidR="00A664AC" w:rsidRPr="00A664AC">
        <w:rPr>
          <w:rFonts w:ascii="Times New Roman" w:hAnsi="Times New Roman" w:cs="Times New Roman"/>
          <w:sz w:val="24"/>
          <w:szCs w:val="24"/>
        </w:rPr>
        <w:t>Szent István parki pavilonok bérleti díjával kapcsolatos kérelemről.</w:t>
      </w:r>
      <w:r w:rsidR="00783DB5" w:rsidRPr="00783DB5">
        <w:rPr>
          <w:rFonts w:ascii="Times New Roman" w:hAnsi="Times New Roman" w:cs="Times New Roman"/>
          <w:sz w:val="24"/>
          <w:szCs w:val="24"/>
        </w:rPr>
        <w:t xml:space="preserve"> (képviselő-testületi ülés napirendi javaslat)</w:t>
      </w:r>
    </w:p>
    <w:p w:rsid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664AC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664AC" w:rsidRPr="00A664AC" w:rsidRDefault="00A664AC" w:rsidP="00A664AC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4AC" w:rsidRPr="00783DB5" w:rsidRDefault="00A664AC" w:rsidP="00783DB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4AC">
        <w:rPr>
          <w:rFonts w:ascii="Times New Roman" w:hAnsi="Times New Roman" w:cs="Times New Roman"/>
          <w:bCs/>
          <w:sz w:val="24"/>
          <w:szCs w:val="24"/>
        </w:rPr>
        <w:t>Képviselői indítvány – Hajdúszoboszlói Sportegyesület vendéglátó pavilon áthelyezésével kapcsolatos kérelme.</w:t>
      </w:r>
      <w:r w:rsidR="00783DB5" w:rsidRPr="00783DB5">
        <w:rPr>
          <w:rFonts w:ascii="Times New Roman" w:hAnsi="Times New Roman" w:cs="Times New Roman"/>
          <w:sz w:val="24"/>
          <w:szCs w:val="24"/>
        </w:rPr>
        <w:t xml:space="preserve"> (képviselő-testületi ülés napirendi javaslat)</w:t>
      </w:r>
    </w:p>
    <w:p w:rsidR="00FE216E" w:rsidRPr="0082304B" w:rsidRDefault="00FE216E" w:rsidP="000120B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6E" w:rsidRPr="0082304B" w:rsidRDefault="00FE216E" w:rsidP="00FE216E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</w:t>
      </w:r>
    </w:p>
    <w:p w:rsidR="00110727" w:rsidRDefault="0011072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BE" w:rsidRDefault="008D73BE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BE" w:rsidRDefault="008D73BE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sz w:val="24"/>
          <w:szCs w:val="24"/>
        </w:rPr>
        <w:t xml:space="preserve"> a Pénzügyi és Gazdasági Bizottságban még nem választottunk alelnököt, most ez annál is inkább indokolt, mert a csütörtöki testületi ülésen </w:t>
      </w:r>
      <w:r w:rsidR="00066046">
        <w:rPr>
          <w:rFonts w:ascii="Times New Roman" w:hAnsi="Times New Roman" w:cs="Times New Roman"/>
          <w:sz w:val="24"/>
          <w:szCs w:val="24"/>
        </w:rPr>
        <w:t xml:space="preserve">hivatalos elfoglaltságom miatt nem tudok részt venni, és így az alelnöknek kell tájékoztatni a bizottsági döntésekről a képviselő-testületet. Javaslom alelnöknek Mester József képviselő társamat. </w:t>
      </w:r>
    </w:p>
    <w:p w:rsidR="00066046" w:rsidRDefault="00066046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valakinek kérdése? </w:t>
      </w:r>
      <w:proofErr w:type="gramStart"/>
      <w:r>
        <w:rPr>
          <w:rFonts w:ascii="Times New Roman" w:hAnsi="Times New Roman" w:cs="Times New Roman"/>
          <w:sz w:val="24"/>
          <w:szCs w:val="24"/>
        </w:rPr>
        <w:t>véleménye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amennyiben nincs, kérem szavazzunk. Aki elfogadja Mester József bizottsági tagot alelnöknek,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jelezze. </w:t>
      </w:r>
    </w:p>
    <w:p w:rsidR="00787809" w:rsidRPr="00321863" w:rsidRDefault="00066046" w:rsidP="0078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8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 w:rsidR="00787809" w:rsidRPr="007878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878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– a szóbeli előterjesztés</w:t>
      </w:r>
      <w:r w:rsidR="00787809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- a következő határozatot hozta:</w:t>
      </w:r>
    </w:p>
    <w:p w:rsidR="00066046" w:rsidRPr="00321863" w:rsidRDefault="00066046" w:rsidP="000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046" w:rsidRPr="00321863" w:rsidRDefault="00066046" w:rsidP="000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35768" w:rsidRPr="00066046" w:rsidRDefault="00066046" w:rsidP="0083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</w:t>
      </w:r>
      <w:r w:rsidR="00835768" w:rsidRPr="00066046">
        <w:rPr>
          <w:rFonts w:ascii="Times New Roman" w:hAnsi="Times New Roman" w:cs="Times New Roman"/>
          <w:b/>
          <w:sz w:val="24"/>
          <w:szCs w:val="24"/>
        </w:rPr>
        <w:t xml:space="preserve">a bizottság alelnökének </w:t>
      </w:r>
      <w:r w:rsidRPr="00066046">
        <w:rPr>
          <w:rFonts w:ascii="Times New Roman" w:hAnsi="Times New Roman" w:cs="Times New Roman"/>
          <w:b/>
          <w:sz w:val="24"/>
          <w:szCs w:val="24"/>
        </w:rPr>
        <w:t>Mester József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bizottsági tagot választotta</w:t>
      </w:r>
      <w:r w:rsidR="00835768" w:rsidRPr="000660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5768" w:rsidRPr="00066046" w:rsidRDefault="00835768" w:rsidP="0083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768" w:rsidRPr="00066046" w:rsidRDefault="00835768" w:rsidP="0083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="00066046">
        <w:rPr>
          <w:rFonts w:ascii="Times New Roman" w:hAnsi="Times New Roman" w:cs="Times New Roman"/>
          <w:sz w:val="24"/>
          <w:szCs w:val="24"/>
        </w:rPr>
        <w:tab/>
      </w:r>
      <w:r w:rsidRPr="00066046">
        <w:rPr>
          <w:rFonts w:ascii="Times New Roman" w:hAnsi="Times New Roman" w:cs="Times New Roman"/>
          <w:sz w:val="24"/>
          <w:szCs w:val="24"/>
        </w:rPr>
        <w:t xml:space="preserve"> azonnal </w:t>
      </w:r>
    </w:p>
    <w:p w:rsidR="00835768" w:rsidRPr="00066046" w:rsidRDefault="00835768" w:rsidP="0083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="00066046">
        <w:rPr>
          <w:rFonts w:ascii="Times New Roman" w:hAnsi="Times New Roman" w:cs="Times New Roman"/>
          <w:sz w:val="24"/>
          <w:szCs w:val="24"/>
        </w:rPr>
        <w:tab/>
      </w:r>
      <w:r w:rsidRPr="00066046">
        <w:rPr>
          <w:rFonts w:ascii="Times New Roman" w:hAnsi="Times New Roman" w:cs="Times New Roman"/>
          <w:sz w:val="24"/>
          <w:szCs w:val="24"/>
        </w:rPr>
        <w:t>bizottsági elnök</w:t>
      </w:r>
    </w:p>
    <w:p w:rsidR="00835768" w:rsidRPr="0082304B" w:rsidRDefault="00835768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3" w:rsidRPr="00321863" w:rsidRDefault="00321863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501A0D" w:rsidRDefault="008E4C54" w:rsidP="00501A0D">
      <w:pPr>
        <w:pStyle w:val="Listaszerbekezds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0D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01A0D" w:rsidRPr="00501A0D" w:rsidRDefault="00501A0D" w:rsidP="00501A0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1A0D" w:rsidRDefault="00501A0D" w:rsidP="00501A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1A0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I. számú felnőtt fogorvosi körzet feladatainak ellátására. (képviselő-testületi ülés 01. napirend)</w:t>
      </w:r>
    </w:p>
    <w:p w:rsidR="00501A0D" w:rsidRDefault="00501A0D" w:rsidP="00501A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372F8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</w:p>
    <w:p w:rsidR="003372F8" w:rsidRDefault="003372F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C1B" w:rsidRDefault="00066046" w:rsidP="004F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</w:t>
      </w:r>
      <w:r w:rsidR="003372F8" w:rsidRPr="003372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994C1B" w:rsidRPr="00994C1B">
        <w:rPr>
          <w:rFonts w:ascii="Times New Roman" w:hAnsi="Times New Roman" w:cs="Times New Roman"/>
          <w:sz w:val="24"/>
          <w:szCs w:val="24"/>
        </w:rPr>
        <w:t>I. számú felnőtt fogorvosi körzet területi ellátási kötelezettséggel bíró orvosa</w:t>
      </w:r>
      <w:r w:rsidR="003372F8" w:rsidRPr="00994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C1B" w:rsidRPr="00994C1B">
        <w:rPr>
          <w:rFonts w:ascii="Times New Roman" w:hAnsi="Times New Roman" w:cs="Times New Roman"/>
          <w:color w:val="000000"/>
          <w:sz w:val="24"/>
          <w:szCs w:val="24"/>
        </w:rPr>
        <w:t>Dr. Pataki</w:t>
      </w:r>
      <w:r w:rsidR="00994C1B">
        <w:rPr>
          <w:rFonts w:ascii="Times New Roman" w:hAnsi="Times New Roman" w:cs="Times New Roman"/>
          <w:color w:val="000000"/>
          <w:sz w:val="24"/>
          <w:szCs w:val="24"/>
        </w:rPr>
        <w:t xml:space="preserve"> István fogorvos bejelentette, hogy nyugdíjba kíván vonulni, elidegeníti a praxisát és vele együtt a rendelőjét is. Jogszabályok szerint előkészített előterjesztést lát a bizottság, amit szeretnék kiegészíteni azzal, hogy megérkezett a „jó hírnév igazolás” Dr. Nagy Balázs Zoltán fogorvos úrnak, ami egy komoly szakami elismerés a referenciák mellett. </w:t>
      </w:r>
      <w:r w:rsidR="009C2BCF">
        <w:rPr>
          <w:rFonts w:ascii="Times New Roman" w:hAnsi="Times New Roman" w:cs="Times New Roman"/>
          <w:color w:val="000000"/>
          <w:sz w:val="24"/>
          <w:szCs w:val="24"/>
        </w:rPr>
        <w:t xml:space="preserve">A tegnapi Szociális és Egészségügyi Bizottsági ülésen bemutatkozott doktor úr, a bizottság egyhangúan támogatta, hogy Dr. Nagy Balázs Zoltán fogorvos lássa el az </w:t>
      </w:r>
      <w:r w:rsidR="009C2BCF" w:rsidRPr="00994C1B">
        <w:rPr>
          <w:rFonts w:ascii="Times New Roman" w:hAnsi="Times New Roman" w:cs="Times New Roman"/>
          <w:sz w:val="24"/>
          <w:szCs w:val="24"/>
        </w:rPr>
        <w:t>I. számú felnőtt fogorvosi körzet</w:t>
      </w:r>
      <w:r w:rsidR="009C2BCF">
        <w:rPr>
          <w:rFonts w:ascii="Times New Roman" w:hAnsi="Times New Roman" w:cs="Times New Roman"/>
          <w:sz w:val="24"/>
          <w:szCs w:val="24"/>
        </w:rPr>
        <w:t>et.</w:t>
      </w:r>
    </w:p>
    <w:p w:rsidR="009C2BCF" w:rsidRDefault="009C2BCF" w:rsidP="004F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CF" w:rsidRDefault="009C2BCF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809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szorosan kapcsolódik az előterjesztéshez, de szeretném tájékoztatni a </w:t>
      </w:r>
      <w:r w:rsidR="00F07B35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izottságot, hogy Dr. Szerző Ákos fogorvos úr kérelmet nyújtott be az önkormányzathoz, mely szerint szeretné megvásárolni a fogorvosi rendelőben lévő asztali sterilizáló berendezést 500.000 forintért. Ez a berendezés az önkormányzat tulajdonában van. Egyeztettem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Irodavezető-helyettes Asszonnyal</w:t>
      </w:r>
      <w:r w:rsidR="00F07B35">
        <w:rPr>
          <w:rFonts w:ascii="Times New Roman" w:hAnsi="Times New Roman" w:cs="Times New Roman"/>
          <w:color w:val="000000"/>
          <w:sz w:val="24"/>
          <w:szCs w:val="24"/>
        </w:rPr>
        <w:t xml:space="preserve"> a témában, és az a javaslata, illetve véleménye, hogy ezt az eszközt nem kellene az önkormányzatnak értékesíteni. A berendezés jelenlegi beszerzési ára 2,5-2,8 millió forint, tehát semmiképp nem indokolt, hogy ezt a készüléket értékesítse az önkormányzat, szeretném kérni a bizottság állásfoglalását.</w:t>
      </w:r>
    </w:p>
    <w:p w:rsidR="00994C1B" w:rsidRDefault="00994C1B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2B9" w:rsidRDefault="00F07B3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809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7878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zt a berendezést 2012-ben pály</w:t>
      </w:r>
      <w:r w:rsidR="00944510">
        <w:rPr>
          <w:rFonts w:ascii="Times New Roman" w:hAnsi="Times New Roman" w:cs="Times New Roman"/>
          <w:color w:val="000000"/>
          <w:sz w:val="24"/>
          <w:szCs w:val="24"/>
        </w:rPr>
        <w:t>ázati úton szerezte be az önkorm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ányzat, ezért van az önkormányzat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leltárában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Az eszközt a két alapellátásban dolgozó fogorvos Dr. </w:t>
      </w:r>
      <w:proofErr w:type="spellStart"/>
      <w:r w:rsidR="00CA72B9">
        <w:rPr>
          <w:rFonts w:ascii="Times New Roman" w:hAnsi="Times New Roman" w:cs="Times New Roman"/>
          <w:color w:val="000000"/>
          <w:sz w:val="24"/>
          <w:szCs w:val="24"/>
        </w:rPr>
        <w:t>Pelsőczi</w:t>
      </w:r>
      <w:proofErr w:type="spellEnd"/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 Tamás és Dr. Szerző Ákos kapta meg használatra. Dr</w:t>
      </w:r>
      <w:r w:rsidR="00944510">
        <w:rPr>
          <w:rFonts w:ascii="Times New Roman" w:hAnsi="Times New Roman" w:cs="Times New Roman"/>
          <w:color w:val="000000"/>
          <w:sz w:val="24"/>
          <w:szCs w:val="24"/>
        </w:rPr>
        <w:t>. Szerző Ákos nem kíván a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 tovább</w:t>
      </w:r>
      <w:r w:rsidR="00944510">
        <w:rPr>
          <w:rFonts w:ascii="Times New Roman" w:hAnsi="Times New Roman" w:cs="Times New Roman"/>
          <w:color w:val="000000"/>
          <w:sz w:val="24"/>
          <w:szCs w:val="24"/>
        </w:rPr>
        <w:t>iakban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 az alapellátásban</w:t>
      </w:r>
      <w:r w:rsidR="00944510">
        <w:rPr>
          <w:rFonts w:ascii="Times New Roman" w:hAnsi="Times New Roman" w:cs="Times New Roman"/>
          <w:color w:val="000000"/>
          <w:sz w:val="24"/>
          <w:szCs w:val="24"/>
        </w:rPr>
        <w:t xml:space="preserve"> dolgozni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>, ha ezt az eszközt értékesítjük részére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 a II. sz. felnőtt fogorvosi körzet ellátásához szükséges egy ilyen 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 xml:space="preserve">sterilizáló (Autokláv) berendezést 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>beszerezni. A kérelem tárgyát képező berendezés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 xml:space="preserve"> (figyelembe véve típus, gyártási év stb.)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 jelen értéke 700-800 ezer forint. 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 xml:space="preserve">A kérelem tárgyában kikértem a szakbizottság véleményét. A bizottság álláspontjával egyetértésben nem 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>javas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>oljuk</w:t>
      </w:r>
      <w:r w:rsidR="00CA72B9">
        <w:rPr>
          <w:rFonts w:ascii="Times New Roman" w:hAnsi="Times New Roman" w:cs="Times New Roman"/>
          <w:color w:val="000000"/>
          <w:sz w:val="24"/>
          <w:szCs w:val="24"/>
        </w:rPr>
        <w:t xml:space="preserve"> elidegenítésre az asztali sterilizáló berendezést</w:t>
      </w:r>
      <w:r w:rsidR="00553E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35" w:rsidRDefault="00F07B3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A22" w:rsidRDefault="003372F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4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k</w:t>
      </w:r>
      <w:r w:rsidR="00822A22" w:rsidRPr="00321863">
        <w:rPr>
          <w:rFonts w:ascii="Times New Roman" w:hAnsi="Times New Roman" w:cs="Times New Roman"/>
          <w:color w:val="000000"/>
          <w:sz w:val="24"/>
          <w:szCs w:val="24"/>
        </w:rPr>
        <w:t>érdés?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– vélemény?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 w:rsidR="00C92111">
        <w:rPr>
          <w:rFonts w:ascii="Times New Roman" w:hAnsi="Times New Roman" w:cs="Times New Roman"/>
          <w:color w:val="000000"/>
          <w:sz w:val="24"/>
          <w:szCs w:val="24"/>
        </w:rPr>
        <w:t xml:space="preserve">a Dr. Szerző Ákos sterilizáló berendezés megvásárlására irányuló kérelmét támogatja, </w:t>
      </w:r>
      <w:proofErr w:type="gramStart"/>
      <w:r w:rsidR="00C92111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C92111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 0 igen szavazat. </w:t>
      </w:r>
      <w:proofErr w:type="gramStart"/>
      <w:r w:rsidR="00944510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944510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C92111">
        <w:rPr>
          <w:rFonts w:ascii="Times New Roman" w:hAnsi="Times New Roman" w:cs="Times New Roman"/>
          <w:color w:val="000000"/>
          <w:sz w:val="24"/>
          <w:szCs w:val="24"/>
        </w:rPr>
        <w:t>elezze</w:t>
      </w:r>
      <w:r w:rsidR="00F53745">
        <w:rPr>
          <w:rFonts w:ascii="Times New Roman" w:hAnsi="Times New Roman" w:cs="Times New Roman"/>
          <w:color w:val="000000"/>
          <w:sz w:val="24"/>
          <w:szCs w:val="24"/>
        </w:rPr>
        <w:t>n,</w:t>
      </w:r>
      <w:r w:rsidR="00C9211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D1CBE">
        <w:rPr>
          <w:rFonts w:ascii="Times New Roman" w:hAnsi="Times New Roman" w:cs="Times New Roman"/>
          <w:color w:val="000000"/>
          <w:sz w:val="24"/>
          <w:szCs w:val="24"/>
        </w:rPr>
        <w:t xml:space="preserve">ki nem támogatja a kérelmet. </w:t>
      </w:r>
      <w:r w:rsidR="00C92111">
        <w:rPr>
          <w:rFonts w:ascii="Times New Roman" w:hAnsi="Times New Roman" w:cs="Times New Roman"/>
          <w:color w:val="000000"/>
          <w:sz w:val="24"/>
          <w:szCs w:val="24"/>
        </w:rPr>
        <w:t>3 nem szavazat.</w:t>
      </w: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F5374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11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 (Harsányi István,</w:t>
      </w:r>
      <w:r w:rsidR="00C92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</w:t>
      </w:r>
      <w:r w:rsidR="00C92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E7BB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</w:t>
      </w:r>
      <w:r w:rsidR="00C92111">
        <w:rPr>
          <w:rFonts w:ascii="Times New Roman" w:eastAsia="Times New Roman" w:hAnsi="Times New Roman" w:cs="Times New Roman"/>
          <w:sz w:val="24"/>
          <w:szCs w:val="24"/>
          <w:lang w:eastAsia="hu-HU"/>
        </w:rPr>
        <w:t>nem támogatta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0ADD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9211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C9211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</w:t>
      </w:r>
      <w:r w:rsidR="00C921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részt) és – a szóbeli előterjesztés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- a következő határozatot hozta:</w:t>
      </w:r>
    </w:p>
    <w:p w:rsidR="00A51091" w:rsidRPr="00321863" w:rsidRDefault="00A51091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1AE7" w:rsidRPr="00321863" w:rsidRDefault="00066046" w:rsidP="005D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80</w:t>
      </w:r>
      <w:r w:rsidR="00D12AA3">
        <w:rPr>
          <w:rFonts w:ascii="Times New Roman" w:eastAsia="Times New Roman" w:hAnsi="Times New Roman" w:cs="Times New Roman"/>
          <w:b/>
          <w:szCs w:val="24"/>
          <w:lang w:eastAsia="hu-HU"/>
        </w:rPr>
        <w:t>/2020. (V</w:t>
      </w:r>
      <w:r w:rsidR="00AE7BB0"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I</w:t>
      </w:r>
      <w:r w:rsidR="00562183">
        <w:rPr>
          <w:rFonts w:ascii="Times New Roman" w:eastAsia="Times New Roman" w:hAnsi="Times New Roman" w:cs="Times New Roman"/>
          <w:b/>
          <w:szCs w:val="24"/>
          <w:lang w:eastAsia="hu-HU"/>
        </w:rPr>
        <w:t>II</w:t>
      </w:r>
      <w:r w:rsidR="009B5DCB"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. </w:t>
      </w:r>
      <w:r w:rsidR="00D12AA3">
        <w:rPr>
          <w:rFonts w:ascii="Times New Roman" w:eastAsia="Times New Roman" w:hAnsi="Times New Roman" w:cs="Times New Roman"/>
          <w:b/>
          <w:szCs w:val="24"/>
          <w:lang w:eastAsia="hu-HU"/>
        </w:rPr>
        <w:t>2</w:t>
      </w:r>
      <w:r w:rsidR="00562183">
        <w:rPr>
          <w:rFonts w:ascii="Times New Roman" w:eastAsia="Times New Roman" w:hAnsi="Times New Roman" w:cs="Times New Roman"/>
          <w:b/>
          <w:szCs w:val="24"/>
          <w:lang w:eastAsia="hu-HU"/>
        </w:rPr>
        <w:t>6</w:t>
      </w:r>
      <w:r w:rsidR="00F21AE7"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.) PGB határozat</w:t>
      </w:r>
    </w:p>
    <w:p w:rsidR="00E07834" w:rsidRDefault="00A51091" w:rsidP="005D1CB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</w:t>
      </w:r>
      <w:r w:rsidR="002F54EE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rmányzatának Pénzügyi és Gazdasági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Bizottsága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C9211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nem támogatja Dr. Szerző Ákos kérelmét, nem javasolja értékesítésre</w:t>
      </w:r>
      <w:r w:rsidR="00F5374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az</w:t>
      </w:r>
      <w:r w:rsidR="0060485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önkormányzat tulajdonában lévő</w:t>
      </w:r>
      <w:r w:rsidR="00F5374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asztali sterilizáló - autokláv – berendezést.</w:t>
      </w:r>
    </w:p>
    <w:p w:rsidR="005D1CBE" w:rsidRDefault="005D1CBE" w:rsidP="005D1CB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562183" w:rsidRPr="00321863" w:rsidRDefault="00562183" w:rsidP="005621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745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562183" w:rsidRDefault="00562183" w:rsidP="0056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F53745" w:rsidRDefault="00F53745" w:rsidP="0056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45" w:rsidRDefault="00F53745" w:rsidP="00F53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4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60485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 w:rsidRPr="00F5374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53745">
        <w:rPr>
          <w:rFonts w:ascii="Times New Roman" w:hAnsi="Times New Roman" w:cs="Times New Roman"/>
          <w:color w:val="000000"/>
          <w:sz w:val="24"/>
          <w:szCs w:val="24"/>
        </w:rPr>
        <w:t xml:space="preserve"> I. számú felnőtt fogorvosi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körzet feladatain</w:t>
      </w:r>
      <w:r w:rsidR="0060485B">
        <w:rPr>
          <w:rFonts w:ascii="Times New Roman" w:hAnsi="Times New Roman" w:cs="Times New Roman"/>
          <w:color w:val="000000"/>
          <w:sz w:val="24"/>
          <w:szCs w:val="24"/>
        </w:rPr>
        <w:t>ak ellátására előterjesztést és</w:t>
      </w:r>
      <w:r w:rsidR="005A4362">
        <w:rPr>
          <w:rFonts w:ascii="Times New Roman" w:hAnsi="Times New Roman" w:cs="Times New Roman"/>
          <w:color w:val="000000"/>
          <w:sz w:val="24"/>
          <w:szCs w:val="24"/>
        </w:rPr>
        <w:t xml:space="preserve"> határozati javaslatot</w:t>
      </w:r>
      <w:r w:rsidRPr="00F53745">
        <w:rPr>
          <w:rFonts w:ascii="Times New Roman" w:hAnsi="Times New Roman" w:cs="Times New Roman"/>
          <w:color w:val="000000"/>
          <w:sz w:val="24"/>
          <w:szCs w:val="24"/>
        </w:rPr>
        <w:t xml:space="preserve"> támogatja, </w:t>
      </w:r>
      <w:proofErr w:type="gramStart"/>
      <w:r w:rsidRPr="00F5374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F5374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jelezze.</w:t>
      </w:r>
      <w:r w:rsidR="005A4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745" w:rsidRPr="00321863" w:rsidRDefault="00F53745" w:rsidP="00F53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09" w:rsidRPr="00321863" w:rsidRDefault="005A4362" w:rsidP="0078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8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 w:rsidR="00787809" w:rsidRPr="007878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87809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F53745" w:rsidRPr="00321863" w:rsidRDefault="00F53745" w:rsidP="00F53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3745" w:rsidRPr="005A4362" w:rsidRDefault="00F53745" w:rsidP="00F5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5A4362"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(VIII. 26.) PGB határozat</w:t>
      </w:r>
    </w:p>
    <w:p w:rsidR="005A4362" w:rsidRDefault="00F53745" w:rsidP="005D1CB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 w:rsidR="005A4362" w:rsidRPr="005A436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az </w:t>
      </w:r>
      <w:r w:rsidR="005A4362" w:rsidRPr="005A4362">
        <w:rPr>
          <w:rFonts w:ascii="Times New Roman" w:hAnsi="Times New Roman" w:cs="Times New Roman"/>
          <w:b/>
          <w:color w:val="000000"/>
          <w:sz w:val="24"/>
          <w:szCs w:val="24"/>
        </w:rPr>
        <w:t>I. számú felnőtt fogorvosi körzet feladatainak ellátására</w:t>
      </w:r>
      <w:r w:rsidR="005A4362" w:rsidRPr="005A436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 xml:space="preserve"> </w:t>
      </w:r>
      <w:r w:rsidR="005A4362">
        <w:rPr>
          <w:rFonts w:ascii="Times New Roman" w:eastAsia="SimSun" w:hAnsi="Times New Roman" w:cs="Times New Roman"/>
          <w:b/>
          <w:sz w:val="24"/>
          <w:szCs w:val="24"/>
          <w:lang w:eastAsia="hu-HU"/>
        </w:rPr>
        <w:t>előterjesztést és határozati javaslatot és javasolja elfogadásra a képviselő-testületnek az alábbiak szerint:</w:t>
      </w:r>
    </w:p>
    <w:p w:rsidR="005A4362" w:rsidRPr="005A4362" w:rsidRDefault="005A4362" w:rsidP="005A4362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1./ Hajdúszoboszló Város Önkormányzatának Képviselő-testülete tudomásul veszi, hogy Dr. Pataki István I. számú felnőtt fogorvosi körzet ellátó orvosa, egyéni vállalkozó (Hajdúszoboszló, Erkel Ferenc u. 12. ) Hajdúszoboszló város I. számú felnőtt fogorvosi körzet területi ellátási kötelezettséggel rendelkező praxisát értékesíteni kívánja. A 2020. július 17-én a fenti körzet önálló orvosi működtetési jogának átadására (továbbiakban: praxisjog) szándéknyilatkozatot tettek Dr. Nagy Balázs Zoltán</w:t>
      </w:r>
      <w:r w:rsidRPr="005A4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(szül: Pécs, 1975.04.02. an: </w:t>
      </w:r>
      <w:proofErr w:type="spellStart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Berki</w:t>
      </w:r>
      <w:proofErr w:type="spellEnd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 Mária, lakcím: 4200 Hajdúszoboszló, Bethlen u. 26.) fogorvossal, akinek pecsétszáma:59042.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2./ Hajdúszoboszló Város Önkormányzatának Képviselő-testülete nyilatkozik, hogy Dr. Nagy Balázs Zoltán</w:t>
      </w:r>
      <w:r w:rsidRPr="005A4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fogorvos személyét elfogadja és az 1./ pontban megjelölt körzetre vonatkozó feladat jövőbeni ellátása érdekében – az előterjesztés 1. sz. mellékletének megfelelő, önálló orvosi tevékenységről szóló 2000. évi II. törvény 2/A. § (2) bekezdés a) pontjának megfelelően- előszerződést köt Dr. Nagy Balázs Zoltán (sz</w:t>
      </w:r>
      <w:r w:rsidR="005D1C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Pécs, 1975.04.02. pecsétszáma: 59042) fogorvossal. 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3./ </w:t>
      </w:r>
      <w:proofErr w:type="gramStart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Ezzel egyidejűleg a Hajdúszoboszló Város Képviselő-testületének 26/2013.(III.21.) számú határozata alapján, 2013. április 17-én aláírt, I. számú felnőtt fogorvosi körzet területi ellátási kötelezettséget tartalmazó egészségügyi feladat-ellátási szerződést (1-3, és az 5. számú mellékletével együtt) - </w:t>
      </w:r>
      <w:r w:rsidRPr="005A4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melyet  a Hajdúszoboszló Város Önkormányzata, mint megbízó és Dr. Pataki István (szül: Budapest, 1952.08.20. an: Baranyi Irén, lakcíme: 4200 Hajdúszoboszló, Erkel Ferenc u. 12.) egyéni vállalkozó, pecsétszáma:30547, mint megbízott és egyben ellátó orvos között jött létre </w:t>
      </w: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  megbízó közös megegyezéssel</w:t>
      </w:r>
      <w:proofErr w:type="gramEnd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 október</w:t>
      </w:r>
      <w:proofErr w:type="gramEnd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31. napjával felmondja. 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4./ </w:t>
      </w:r>
      <w:proofErr w:type="gramStart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Képviselő-testülete, mint Megbízó, megbízza a Hajdúszoboszló I. számú felnőtt fogorvosi körzet területi ellátási kötelezettséggel történő egészségügyi alapfeladatok ellátásával a Tigrisfog Fogászati Betéti Társaságot, mint Megbízottat és egészségügyi szolgáltatót, (székhelye: 7627 Pécs, Bokor u. 59., telephelye:7632 Pécs, Apáczai Csere János körtér 1., Cg:02-06-072000 adószáma: 21926868-1-02) ügyvezetője és képviselője Dr. Nagy Balázs Zoltán (szül: Pécs, 1975.04.02. an: </w:t>
      </w:r>
      <w:proofErr w:type="spellStart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Berki</w:t>
      </w:r>
      <w:proofErr w:type="spellEnd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 Mária pecsétszáma: 59042),  2020. november 01-től kezdődően.</w:t>
      </w:r>
      <w:proofErr w:type="gramEnd"/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Ezzel egyidejűleg </w:t>
      </w:r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Hajdúszoboszló Város Önkormányzatának Képviselő-testülete </w:t>
      </w: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végleges – az előterjesztés mellékletét képező 3. számú mellékletnek megfelelően - feladat-ellátási szerződést köt, melynek feltétele, hogy Dr. Nagy Balázs Zoltán fogorvos úr praxisengedélyt kapjon és minden hatályos jogszabályi feltételnek megfeleljen az I. számú felnőtt fogorvosi körzet önálló fogorvosi tevékenységének végzéséhez. 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I. számú felnőtt fogorvosi körzet feladat-ellátásának telephelye: 4200 Hajdúszoboszló, Nádudvari út 12</w:t>
      </w:r>
      <w:proofErr w:type="gramStart"/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feladat ellátó orvos Dr. Nagy Balázs Zoltán (szül: Pécs, 1975.04.02. an: </w:t>
      </w:r>
      <w:proofErr w:type="spellStart"/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Berki</w:t>
      </w:r>
      <w:proofErr w:type="spellEnd"/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 Mária, pecsétszám:59042) fogorvos. Továbbá hozzájárul Hajdúszoboszló Város Önkormányzatának Képviselő-testülete, hogy a Tigrisfog Bt. cégjegyzékében a 4200 Hajdúszoboszló, Nádudvari út 12. szám alatt található fogorvosi rendelő telephelyként bejegyzésre kerüljön.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Hajdúszoboszló Város Önkormányzatának Képviselő-testülete elfogadja, hogy Dr. Pataki István felnőtt fogorvos (szül: Budapest, 1952.08.20. an: Baranyi Irén) pecsétszáma:30547, 2020. november 01-től a hajdúszoboszlói I-II-III. számú felnőtt fogorvosi körzetekben eseti helyettesítő fogorvosi feladatokat lásson el. 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6./ Hajdúszoboszló Város Önkormányzatának Képviselő-testülete támogatja, hogy az egészségügyi alapellátás körzeteinek meghatározásáról szóló, jelenleg hatályos 19/2010. (XII.16.) önkormányzati rendeletének 1. számú függelékének helyébe, 2020. november 01-től az előterjesztés 4. számú melléklete lép.</w:t>
      </w:r>
    </w:p>
    <w:p w:rsidR="005A4362" w:rsidRPr="005A4362" w:rsidRDefault="005A4362" w:rsidP="005A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4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7./Hajdúszoboszló Város Önkormányzatának Képviselő-testülete felhatalmazza a polgármestert a feladat-ellátási előszerződés, majd a végleges szerződés aláírására, a jegyzőt a szerződések ellenjegyzésére.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3745" w:rsidRPr="005A4362" w:rsidRDefault="00F53745" w:rsidP="00F537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2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5A4362">
        <w:rPr>
          <w:rFonts w:ascii="Times New Roman" w:hAnsi="Times New Roman" w:cs="Times New Roman"/>
          <w:sz w:val="24"/>
          <w:szCs w:val="24"/>
        </w:rPr>
        <w:t xml:space="preserve"> </w:t>
      </w:r>
      <w:r w:rsidRPr="005A4362">
        <w:rPr>
          <w:rFonts w:ascii="Times New Roman" w:hAnsi="Times New Roman" w:cs="Times New Roman"/>
          <w:sz w:val="24"/>
          <w:szCs w:val="24"/>
        </w:rPr>
        <w:tab/>
      </w:r>
      <w:r w:rsidRPr="005A4362">
        <w:rPr>
          <w:rFonts w:ascii="Times New Roman" w:hAnsi="Times New Roman" w:cs="Times New Roman"/>
          <w:sz w:val="24"/>
          <w:szCs w:val="24"/>
        </w:rPr>
        <w:tab/>
      </w:r>
      <w:r w:rsidR="005A4362"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F53745" w:rsidRDefault="00F53745" w:rsidP="00F5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F53745" w:rsidRDefault="00F53745" w:rsidP="00F5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71" w:rsidRPr="00321863" w:rsidRDefault="00B3287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321863" w:rsidRDefault="007251C1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562183" w:rsidRPr="00562183" w:rsidRDefault="00562183" w:rsidP="005621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6218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Liget Óvodában található melegítőkonyha felújítására benyújtott pályázattal kapcsolatosan. (képviselő-testületi ülés 02. napirend)</w:t>
      </w:r>
    </w:p>
    <w:p w:rsidR="00B21898" w:rsidRDefault="00B21898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A2DD7" w:rsidRDefault="00BA4EC3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="00B9798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09F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kiegészítés? </w:t>
      </w:r>
    </w:p>
    <w:p w:rsidR="005A4362" w:rsidRPr="00321863" w:rsidRDefault="005A4362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0056" w:rsidRPr="00FE0056" w:rsidRDefault="005A4362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  <w:r w:rsidR="00E07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</w:t>
      </w:r>
      <w:r w:rsidR="00FE0056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="005D1CB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zat benyújtását követően megkaptuk a hiánypótlási felhívást</w:t>
      </w:r>
      <w:r w:rsidR="00FE0056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miatt a határozati javaslat kiegészítése szükséges. Be kell mutatni a fejlesztés indokoltságát, ezt a határozati javaslat 2. bekezdésében rögzítettük</w:t>
      </w:r>
      <w:r w:rsidR="00FE0056" w:rsidRPr="00FE00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E0056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FE0056" w:rsidRPr="00FE0056">
        <w:rPr>
          <w:rFonts w:ascii="Times New Roman" w:hAnsi="Times New Roman" w:cs="Times New Roman"/>
          <w:sz w:val="24"/>
          <w:szCs w:val="24"/>
          <w:lang w:eastAsia="zh-CN"/>
        </w:rPr>
        <w:t xml:space="preserve">A fejlesztés indokoltságát a Hajdú-Bihar Megyei Kormányhivatal </w:t>
      </w:r>
      <w:proofErr w:type="spellStart"/>
      <w:r w:rsidR="00FE0056" w:rsidRPr="00FE0056">
        <w:rPr>
          <w:rFonts w:ascii="Times New Roman" w:hAnsi="Times New Roman" w:cs="Times New Roman"/>
          <w:sz w:val="24"/>
          <w:szCs w:val="24"/>
          <w:lang w:eastAsia="zh-CN"/>
        </w:rPr>
        <w:t>Derecskei</w:t>
      </w:r>
      <w:proofErr w:type="spellEnd"/>
      <w:r w:rsidR="00FE0056" w:rsidRPr="00FE0056">
        <w:rPr>
          <w:rFonts w:ascii="Times New Roman" w:hAnsi="Times New Roman" w:cs="Times New Roman"/>
          <w:sz w:val="24"/>
          <w:szCs w:val="24"/>
          <w:lang w:eastAsia="zh-CN"/>
        </w:rPr>
        <w:t xml:space="preserve"> Járási Hivatala Élelmiszerlánc-biztonsági és Állategészségügyi Osztály 2020. február 06-ai jegyzőkönyvében foglaltak alkotják.</w:t>
      </w:r>
      <w:r w:rsidR="00FE0056">
        <w:rPr>
          <w:rFonts w:ascii="Times New Roman" w:hAnsi="Times New Roman" w:cs="Times New Roman"/>
          <w:sz w:val="24"/>
          <w:szCs w:val="24"/>
          <w:lang w:eastAsia="zh-CN"/>
        </w:rPr>
        <w:t>”. Hiányolták még a beruházás befejezés</w:t>
      </w:r>
      <w:r w:rsidR="005D1CBE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FE0056">
        <w:rPr>
          <w:rFonts w:ascii="Times New Roman" w:hAnsi="Times New Roman" w:cs="Times New Roman"/>
          <w:sz w:val="24"/>
          <w:szCs w:val="24"/>
          <w:lang w:eastAsia="zh-CN"/>
        </w:rPr>
        <w:t>, illetve az átadás időpontját, amit 202</w:t>
      </w:r>
      <w:r w:rsidR="00787809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FE0056">
        <w:rPr>
          <w:rFonts w:ascii="Times New Roman" w:hAnsi="Times New Roman" w:cs="Times New Roman"/>
          <w:sz w:val="24"/>
          <w:szCs w:val="24"/>
          <w:lang w:eastAsia="zh-CN"/>
        </w:rPr>
        <w:t>. augusztus 15-re jelöltünk. Ezekkel egészült ki a határozati javaslat, kérem, hogy a bizottság a módosított határozati javaslatról hozzon döntést.</w:t>
      </w:r>
    </w:p>
    <w:p w:rsidR="00E07834" w:rsidRDefault="00E07834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5EC" w:rsidRDefault="007035EC" w:rsidP="00703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k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érdés? – vélemény?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 w:rsidR="00FE0056">
        <w:rPr>
          <w:rFonts w:ascii="Times New Roman" w:hAnsi="Times New Roman" w:cs="Times New Roman"/>
          <w:color w:val="000000"/>
          <w:sz w:val="24"/>
          <w:szCs w:val="24"/>
        </w:rPr>
        <w:t xml:space="preserve">a kiegészített </w:t>
      </w:r>
      <w:r>
        <w:rPr>
          <w:rFonts w:ascii="Times New Roman" w:hAnsi="Times New Roman" w:cs="Times New Roman"/>
          <w:color w:val="000000"/>
          <w:sz w:val="24"/>
          <w:szCs w:val="24"/>
        </w:rPr>
        <w:t>előt</w:t>
      </w:r>
      <w:r w:rsidR="005A79EF">
        <w:rPr>
          <w:rFonts w:ascii="Times New Roman" w:hAnsi="Times New Roman" w:cs="Times New Roman"/>
          <w:color w:val="000000"/>
          <w:sz w:val="24"/>
          <w:szCs w:val="24"/>
        </w:rPr>
        <w:t>erjesztést</w:t>
      </w:r>
      <w:r w:rsidR="00FE0056">
        <w:rPr>
          <w:rFonts w:ascii="Times New Roman" w:hAnsi="Times New Roman" w:cs="Times New Roman"/>
          <w:color w:val="000000"/>
          <w:sz w:val="24"/>
          <w:szCs w:val="24"/>
        </w:rPr>
        <w:t xml:space="preserve"> és határozati javaslato</w:t>
      </w:r>
      <w:r w:rsidR="00787809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FE005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A79EF">
        <w:rPr>
          <w:rFonts w:ascii="Times New Roman" w:hAnsi="Times New Roman" w:cs="Times New Roman"/>
          <w:color w:val="000000"/>
          <w:sz w:val="24"/>
          <w:szCs w:val="24"/>
        </w:rPr>
        <w:t xml:space="preserve"> támogatja, </w:t>
      </w:r>
      <w:proofErr w:type="gramStart"/>
      <w:r w:rsidR="005A79EF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A79EF">
        <w:rPr>
          <w:rFonts w:ascii="Times New Roman" w:hAnsi="Times New Roman" w:cs="Times New Roman"/>
          <w:color w:val="000000"/>
          <w:sz w:val="24"/>
          <w:szCs w:val="24"/>
        </w:rPr>
        <w:t xml:space="preserve"> jel</w:t>
      </w:r>
      <w:r>
        <w:rPr>
          <w:rFonts w:ascii="Times New Roman" w:hAnsi="Times New Roman" w:cs="Times New Roman"/>
          <w:color w:val="000000"/>
          <w:sz w:val="24"/>
          <w:szCs w:val="24"/>
        </w:rPr>
        <w:t>ezze.</w:t>
      </w:r>
    </w:p>
    <w:p w:rsidR="007035EC" w:rsidRPr="00321863" w:rsidRDefault="007035EC" w:rsidP="00703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056" w:rsidRPr="00321863" w:rsidRDefault="00FE0056" w:rsidP="00FE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 w:rsidRPr="00FE00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</w:t>
      </w:r>
      <w:r w:rsidR="007878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hozta:</w:t>
      </w:r>
    </w:p>
    <w:p w:rsidR="007035EC" w:rsidRPr="00321863" w:rsidRDefault="007035EC" w:rsidP="0070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035EC" w:rsidRPr="00FF67D5" w:rsidRDefault="00562183" w:rsidP="0070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B93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035EC" w:rsidRPr="00FF67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7035EC" w:rsidRPr="00FF67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7035EC" w:rsidRPr="00FF67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5E4126" w:rsidRDefault="007035EC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182ED7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 </w:t>
      </w:r>
      <w:r w:rsidR="005E4126" w:rsidRPr="005E4126">
        <w:rPr>
          <w:rFonts w:ascii="Times New Roman" w:hAnsi="Times New Roman" w:cs="Times New Roman"/>
          <w:b/>
          <w:color w:val="000000"/>
          <w:sz w:val="24"/>
          <w:szCs w:val="24"/>
        </w:rPr>
        <w:t>a Liget Óvodában található melegítőkonyha felújítására benyú</w:t>
      </w:r>
      <w:r w:rsidR="005E4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jtott pályázattal kapcsolatosan </w:t>
      </w:r>
      <w:r w:rsidR="005E4126" w:rsidRPr="005E4126">
        <w:rPr>
          <w:rFonts w:ascii="Times New Roman" w:hAnsi="Times New Roman" w:cs="Times New Roman"/>
          <w:b/>
          <w:color w:val="000000"/>
          <w:sz w:val="24"/>
          <w:szCs w:val="24"/>
        </w:rPr>
        <w:t>előterjesztést és</w:t>
      </w:r>
      <w:r w:rsidR="005E4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kiegészített</w:t>
      </w:r>
      <w:r w:rsidR="005E4126" w:rsidRPr="005E4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határozati javaslatot, </w:t>
      </w:r>
      <w:r w:rsidR="005E41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javasolja elfogadásra a </w:t>
      </w:r>
      <w:r w:rsidR="005D1CBE">
        <w:rPr>
          <w:rFonts w:ascii="Times New Roman" w:hAnsi="Times New Roman" w:cs="Times New Roman"/>
          <w:b/>
          <w:color w:val="000000"/>
          <w:sz w:val="24"/>
          <w:szCs w:val="24"/>
        </w:rPr>
        <w:t>képviselő-te</w:t>
      </w:r>
      <w:r w:rsidR="005E412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D1CBE">
        <w:rPr>
          <w:rFonts w:ascii="Times New Roman" w:hAnsi="Times New Roman" w:cs="Times New Roman"/>
          <w:b/>
          <w:color w:val="000000"/>
          <w:sz w:val="24"/>
          <w:szCs w:val="24"/>
        </w:rPr>
        <w:t>tü</w:t>
      </w:r>
      <w:r w:rsidR="005E4126">
        <w:rPr>
          <w:rFonts w:ascii="Times New Roman" w:hAnsi="Times New Roman" w:cs="Times New Roman"/>
          <w:b/>
          <w:color w:val="000000"/>
          <w:sz w:val="24"/>
          <w:szCs w:val="24"/>
        </w:rPr>
        <w:t>letnek az alábbiak szerint: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5E412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</w:t>
      </w: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Város Önkormányzatának Képviselő-testülete a pénzügyminiszter miniszter által meghirdetett az „Önkormányzati étkeztetési fejlesztések támogatása” pályázati kiírásra vonatkozóan pályázatot nyújtott be a Hajdúszoboszlói Egyesített Óvoda Liget Óvodája 4200 Hajdúszoboszló, Hőforrás utca 145. szám alatt, a 4709 </w:t>
      </w:r>
      <w:proofErr w:type="spellStart"/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-ú, önkormányzati tulajdonú ingatlanon található melegítőkonyha teljeskörű felújítására vonatkozóan. 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fejlesztés indokoltságát a Hajdú-Bihar Megyei Kormányhivatal </w:t>
      </w:r>
      <w:proofErr w:type="spellStart"/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Derecskei</w:t>
      </w:r>
      <w:proofErr w:type="spellEnd"/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Járási Hivatala Élelmiszerlánc-biztonsági és Állategészségügyi Osztály 2020. február 06-ai jegyzőkönyvében foglaltak alkotják. A pályázat megjelenését megelőzően nem került sor a beruházáshoz kapcsolódó tevékenységre az intézményben.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Képviselő testület a pályázatot 15.647.043,-Ft összes elszámolható költséggel, 10.000.000,- Ft összegű támogatási igény mellett, 5.647.043,- Ft saját forrás biztosításával támogatja megvalósítani. A pályázathoz szükséges önerőt Hajdúszoboszló Város Önkormányzatának Képviselő-testülete a 2020. évi költségvetési tartalék keret terhére biztosítja.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pályázat időbeli megvalósításaként a Képviselő testület támogatja az alábbiakat: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>2021. február – műszaki ellenőr kiválasztására irányuló eljárás lefolytatása,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2021. április – eszközbeszerzés lefolytatása,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2021. május – kivitelező kiválasztására irányuló beszerzési eljárás lefolytatása,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2021. június 15. – augusztus 15. kivitelezés, műszaki ellenőrzés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Az átadás várható időpontja: 2021. augusztus 15.</w:t>
      </w:r>
    </w:p>
    <w:p w:rsidR="005E4126" w:rsidRPr="00787809" w:rsidRDefault="005E4126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5E4126" w:rsidRPr="005A4362" w:rsidRDefault="005E4126" w:rsidP="005E412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A4362">
        <w:rPr>
          <w:rFonts w:ascii="Times New Roman" w:hAnsi="Times New Roman" w:cs="Times New Roman"/>
          <w:sz w:val="24"/>
          <w:szCs w:val="24"/>
        </w:rPr>
        <w:t xml:space="preserve"> </w:t>
      </w:r>
      <w:r w:rsidRPr="005A4362">
        <w:rPr>
          <w:rFonts w:ascii="Times New Roman" w:hAnsi="Times New Roman" w:cs="Times New Roman"/>
          <w:sz w:val="24"/>
          <w:szCs w:val="24"/>
        </w:rPr>
        <w:tab/>
      </w:r>
      <w:r w:rsidRPr="005A4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5E4126" w:rsidRDefault="005E4126" w:rsidP="005E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5E4126" w:rsidRPr="00FF67D5" w:rsidRDefault="005E4126" w:rsidP="005E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B93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F67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F67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F67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87809" w:rsidRPr="005E4126" w:rsidRDefault="005E4126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az előterjesztésben leírtakat elfogadva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 és javasolja 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Önkormányzata K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épviselő-testület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nek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, hogy a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pályázaton kívül eső, de a 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Liget Óvodai melegítőkonyha felújítása 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beruházás komplett megvalósításához szükséges - közlekedő, öltöző, hulladéktároló - hel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yiségek felújításának költségét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, összesen bruttó 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2.811.777 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Ft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összeget</w:t>
      </w:r>
      <w:r w:rsidR="00787809" w:rsidRPr="00787809">
        <w:rPr>
          <w:rFonts w:ascii="Times New Roman" w:eastAsia="SimSun" w:hAnsi="Times New Roman" w:cs="Times New Roman"/>
          <w:b/>
          <w:i/>
          <w:sz w:val="24"/>
          <w:szCs w:val="26"/>
          <w:lang w:eastAsia="hu-HU"/>
        </w:rPr>
        <w:t xml:space="preserve"> </w:t>
      </w:r>
      <w:r w:rsidR="00787809" w:rsidRPr="0078780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2020. évi városi költségvetés tartalék kerete</w:t>
      </w:r>
      <w:r w:rsidR="00B93EA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terhére biztosítsa.</w:t>
      </w:r>
    </w:p>
    <w:p w:rsidR="00787809" w:rsidRPr="00787809" w:rsidRDefault="00787809" w:rsidP="0078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B93EAC" w:rsidRPr="005A4362" w:rsidRDefault="00B93EAC" w:rsidP="00B93E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A4362">
        <w:rPr>
          <w:rFonts w:ascii="Times New Roman" w:hAnsi="Times New Roman" w:cs="Times New Roman"/>
          <w:sz w:val="24"/>
          <w:szCs w:val="24"/>
        </w:rPr>
        <w:t xml:space="preserve"> </w:t>
      </w:r>
      <w:r w:rsidRPr="005A4362">
        <w:rPr>
          <w:rFonts w:ascii="Times New Roman" w:hAnsi="Times New Roman" w:cs="Times New Roman"/>
          <w:sz w:val="24"/>
          <w:szCs w:val="24"/>
        </w:rPr>
        <w:tab/>
      </w:r>
      <w:r w:rsidRPr="005A4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B93EAC" w:rsidRDefault="00B93EAC" w:rsidP="00B9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562183" w:rsidRDefault="00562183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2183" w:rsidRPr="00321863" w:rsidRDefault="00562183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2183" w:rsidRPr="00B93EAC" w:rsidRDefault="00562183" w:rsidP="00B93EAC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621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társulási megállapodás módosításának elfogadására. (képviselő-testületi ülés 03. napirend)</w:t>
      </w:r>
    </w:p>
    <w:p w:rsidR="00FF67D5" w:rsidRPr="00321863" w:rsidRDefault="00FF67D5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21EDA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CE442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DA" w:rsidRPr="00321863">
        <w:rPr>
          <w:rFonts w:ascii="Times New Roman" w:hAnsi="Times New Roman" w:cs="Times New Roman"/>
          <w:color w:val="000000"/>
          <w:sz w:val="24"/>
          <w:szCs w:val="24"/>
        </w:rPr>
        <w:t>kiegészítés?</w:t>
      </w:r>
      <w:r w:rsidR="00B93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3EAC">
        <w:rPr>
          <w:rFonts w:ascii="Times New Roman" w:hAnsi="Times New Roman" w:cs="Times New Roman"/>
          <w:color w:val="000000"/>
          <w:sz w:val="24"/>
          <w:szCs w:val="24"/>
        </w:rPr>
        <w:t>kérdés</w:t>
      </w:r>
      <w:proofErr w:type="gramEnd"/>
      <w:r w:rsidR="00B93EA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="00B93EAC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B93EAC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B93EAC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B93EAC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támogatja a társulási megállapodás módosítását, kérem kézfeltatással jelezze. </w:t>
      </w:r>
    </w:p>
    <w:p w:rsidR="00182ED7" w:rsidRDefault="00182ED7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AC" w:rsidRPr="00321863" w:rsidRDefault="00B93EAC" w:rsidP="00B9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 w:rsidRPr="00FE00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7D5" w:rsidRPr="005A79EF" w:rsidRDefault="00FF67D5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9EF" w:rsidRPr="005A79EF" w:rsidRDefault="00B93EAC" w:rsidP="005A79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84</w:t>
      </w:r>
      <w:r w:rsidR="005A79EF" w:rsidRPr="005A79EF">
        <w:rPr>
          <w:rFonts w:ascii="Times New Roman" w:hAnsi="Times New Roman" w:cs="Times New Roman"/>
          <w:b/>
          <w:color w:val="000000"/>
          <w:sz w:val="24"/>
          <w:szCs w:val="24"/>
        </w:rPr>
        <w:t>/2020. (VI</w:t>
      </w:r>
      <w:r w:rsidR="0056218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="005A79EF" w:rsidRPr="005A79EF">
        <w:rPr>
          <w:rFonts w:ascii="Times New Roman" w:hAnsi="Times New Roman" w:cs="Times New Roman"/>
          <w:b/>
          <w:color w:val="000000"/>
          <w:sz w:val="24"/>
          <w:szCs w:val="24"/>
        </w:rPr>
        <w:t>. 2</w:t>
      </w:r>
      <w:r w:rsidR="0056218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A79EF" w:rsidRPr="005A79EF">
        <w:rPr>
          <w:rFonts w:ascii="Times New Roman" w:hAnsi="Times New Roman" w:cs="Times New Roman"/>
          <w:b/>
          <w:color w:val="000000"/>
          <w:sz w:val="24"/>
          <w:szCs w:val="24"/>
        </w:rPr>
        <w:t>.) PGB határozat</w:t>
      </w:r>
    </w:p>
    <w:p w:rsidR="00182ED7" w:rsidRDefault="005A79EF" w:rsidP="00182E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Pénzügyi és Gazdasági Bizottsága támogatja </w:t>
      </w:r>
      <w:r w:rsidR="00935D0D" w:rsidRPr="00B93EAC">
        <w:rPr>
          <w:rFonts w:ascii="Times New Roman" w:hAnsi="Times New Roman" w:cs="Times New Roman"/>
          <w:b/>
          <w:color w:val="000000"/>
          <w:sz w:val="24"/>
          <w:szCs w:val="24"/>
        </w:rPr>
        <w:t>„A Hajdúsági és Bihari Víziközmű Szolgáltató Társulás társulási megállapodásának módosítása</w:t>
      </w:r>
      <w:r w:rsidR="00935D0D" w:rsidRPr="00B93EAC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935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3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elfogadására</w:t>
      </w:r>
      <w:r w:rsidR="00B93EAC" w:rsidRPr="005621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182ED7" w:rsidRPr="00182ED7">
        <w:rPr>
          <w:rFonts w:ascii="Times New Roman" w:hAnsi="Times New Roman" w:cs="Times New Roman"/>
          <w:b/>
          <w:color w:val="000000"/>
          <w:sz w:val="24"/>
          <w:szCs w:val="24"/>
        </w:rPr>
        <w:t>előterjesztést és határozati javaslatot és javasolja elfogadásra a képviselő-testületnek az alábbiak szerint:</w:t>
      </w:r>
    </w:p>
    <w:p w:rsidR="00B93EAC" w:rsidRPr="00B93EAC" w:rsidRDefault="00B93EAC" w:rsidP="00B93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EAC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a Magyarország helyi önkormányzatokról szóló 2011. évi CLXXXIX. törvény 42.§ 5. pontjában biztosított jogkörében eljárva megtárgyalta „A Hajdúsági és Bihari Víziközmű Szolgáltató Társulás társulási megállapodásának módosítása</w:t>
      </w:r>
      <w:r w:rsidRPr="00B93EAC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Pr="00B93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című előterjesztést és az alábbi döntést hozza: </w:t>
      </w:r>
    </w:p>
    <w:p w:rsidR="00B93EAC" w:rsidRPr="00B93EAC" w:rsidRDefault="00B93EAC" w:rsidP="00B93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3EAC" w:rsidRPr="00B93EAC" w:rsidRDefault="00B93EAC" w:rsidP="00B93EA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E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Képviselő-testület elfogadja az előterjesztés 1. mellékletében található társulási megállapodást módosító okiratot és a 2. sz. mellékletben található egységes szerkezetbe foglalt önkormányzati társulási megállapodást mellékleteivel együtt, és jóváhagyja a Társulási Tanács 10/2019. (XII.11.) Víziközmű Társ.   számú határozatát. </w:t>
      </w:r>
    </w:p>
    <w:p w:rsidR="00B93EAC" w:rsidRPr="00B93EAC" w:rsidRDefault="00B93EAC" w:rsidP="00B93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3EAC" w:rsidRPr="00B93EAC" w:rsidRDefault="00B93EAC" w:rsidP="00B93EA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EAC">
        <w:rPr>
          <w:rFonts w:ascii="Times New Roman" w:hAnsi="Times New Roman" w:cs="Times New Roman"/>
          <w:b/>
          <w:color w:val="000000"/>
          <w:sz w:val="24"/>
          <w:szCs w:val="24"/>
        </w:rPr>
        <w:t>A Képviselő-testület felhatalmazza Czeglédi Gyula polgármestert a társulási megállapodás aláírására.</w:t>
      </w:r>
    </w:p>
    <w:p w:rsidR="00FF67D5" w:rsidRPr="00182ED7" w:rsidRDefault="00FF67D5" w:rsidP="00935D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ED7" w:rsidRPr="00FF67D5" w:rsidRDefault="00182ED7" w:rsidP="00182E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562183" w:rsidRPr="00321863" w:rsidRDefault="00562183" w:rsidP="005621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562183" w:rsidRPr="00321863" w:rsidRDefault="00562183" w:rsidP="0056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FF67D5" w:rsidRDefault="00FF67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67D5" w:rsidRPr="00321863" w:rsidRDefault="00FF67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D03E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2183" w:rsidRPr="00562183" w:rsidRDefault="00562183" w:rsidP="005621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6218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konyha átadás a Hajdúszoboszlói Református Egyházközség részére. (képviselő-testületi ülés 06. napirend)</w:t>
      </w:r>
    </w:p>
    <w:p w:rsidR="00562183" w:rsidRPr="00562183" w:rsidRDefault="00562183" w:rsidP="00562183">
      <w:pPr>
        <w:pStyle w:val="Listaszerbekezds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F0FE1" w:rsidRPr="00321863" w:rsidRDefault="00BF0FE1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 van-e kiegészítés?</w:t>
      </w: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54A83" w:rsidRDefault="00935D0D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</w:t>
      </w:r>
      <w:r w:rsidR="005A79EF" w:rsidRPr="005A79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László:</w:t>
      </w:r>
      <w:r w:rsidR="005A79EF"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elég szerteágazó és bonyol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ult az iskola és a konyha átadá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 kapcsolatos feladatok köre.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 rész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átadása, ahol az önkormányzat tulajdonképpen csak mellékszereplő, mivel a Magyar Állam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eldöntötte, hogy a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ankerülettől ez az általános iskola átkerül a 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református egyház működtetésébe.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rről miniszteri rendelet van, ezt végre kell hajtani, az átadás folyamatban van, ami 2020. augusztus 31-re fejeződik be, 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egyház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szeptember 01-től fogja működtetni az iskolát. </w:t>
      </w:r>
    </w:p>
    <w:p w:rsidR="00154A83" w:rsidRDefault="00322BED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éssel kapcsolatos feladatok megoldására két lehetőség van, az egyik, hogy az önkormányzat intézménye (Hajdúszoboszlói Gazdasági Szolgáltató Intézmény) biztosítja az egyház részére az étkeztetést, igénybe vett szolgáltatásként. </w:t>
      </w:r>
      <w:proofErr w:type="gramStart"/>
      <w:r w:rsidR="001156B9">
        <w:rPr>
          <w:rFonts w:ascii="Times New Roman" w:eastAsia="Times New Roman" w:hAnsi="Times New Roman" w:cs="Times New Roman"/>
          <w:sz w:val="24"/>
          <w:szCs w:val="24"/>
          <w:lang w:eastAsia="hu-HU"/>
        </w:rPr>
        <w:t>Két címen kapunk a gyermek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étkeztetésre állami támogatást, a létszám alapján, akik ezen a tevékenységen foglalkoztatva vannak, illetve van egy konyhai működési támogatás, melynek összeg</w:t>
      </w:r>
      <w:r w:rsidR="00115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millió forint körüli, ezt már nem kapta volna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</w:t>
      </w:r>
      <w:r w:rsidR="00154A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yzat, így </w:t>
      </w:r>
      <w:r w:rsidR="001156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adagra jutó önköltség kb. 1.100 Ft/háromszori étkezés/nap, az egyháznak ennyit kellett volna fizetni ezért a szolgáltatásért, hogy megtérüljön a nyersanyag, illetve a rezsiköltség.</w:t>
      </w:r>
      <w:proofErr w:type="gramEnd"/>
      <w:r w:rsidR="00115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Múlt héten merült fel az az alternatíva, hogy az egyház szeretné a gyermekétkeztetés feladatot ellátni, és ehhez szeretnék a konyha átadását részükre. Megkezdtük ezen megoldás következményeinek vizsgálatát, </w:t>
      </w:r>
      <w:r w:rsidR="005B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érinti a dolgozókat, a konyhában lévő eszközöket, illetve több olyan dolog van, amit tisztázni a konyha átadása kapcsán. </w:t>
      </w:r>
    </w:p>
    <w:p w:rsidR="001156B9" w:rsidRDefault="0060485B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Hajdúszoboszló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r w:rsidR="005B655C">
        <w:rPr>
          <w:rFonts w:ascii="Times New Roman" w:eastAsia="Times New Roman" w:hAnsi="Times New Roman" w:cs="Times New Roman"/>
          <w:sz w:val="24"/>
          <w:szCs w:val="24"/>
          <w:lang w:eastAsia="hu-HU"/>
        </w:rPr>
        <w:t>azdasági Szolgáltató Int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ézmény vezetője a do</w:t>
      </w:r>
      <w:r w:rsidR="005B655C">
        <w:rPr>
          <w:rFonts w:ascii="Times New Roman" w:eastAsia="Times New Roman" w:hAnsi="Times New Roman" w:cs="Times New Roman"/>
          <w:sz w:val="24"/>
          <w:szCs w:val="24"/>
          <w:lang w:eastAsia="hu-HU"/>
        </w:rPr>
        <w:t>lgozókkal tárgyalt, 8,5 fél fő dolgozó dolgo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zik jelenleg ebben a konyhában. Ú</w:t>
      </w:r>
      <w:r w:rsidR="005B655C">
        <w:rPr>
          <w:rFonts w:ascii="Times New Roman" w:eastAsia="Times New Roman" w:hAnsi="Times New Roman" w:cs="Times New Roman"/>
          <w:sz w:val="24"/>
          <w:szCs w:val="24"/>
          <w:lang w:eastAsia="hu-HU"/>
        </w:rPr>
        <w:t>gy néz ki,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két dolgozó jelezte, </w:t>
      </w:r>
      <w:r w:rsidR="005B655C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átmenne az egyház fenntartású konyhába dolgozni, 1 dolgozó még gondolkodik.</w:t>
      </w:r>
    </w:p>
    <w:p w:rsidR="00322BED" w:rsidRDefault="005B655C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dolgozók felé te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tt ajánlatot követően a dolgozó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jogszerűen 30 nap á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ll rendelkezésére, hogy eldöntse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vállalja-e az új munkakört, illetve hogy a közalkalmazotti jogviszonyból a munkatörvénykönyve szerint lesz foglalkoztatva. A képviselő-te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tületi döntést követően fog az egyház ajánlatot tenni azon dolgozók részére, akik</w:t>
      </w:r>
      <w:r w:rsidR="006C6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hezitálás állapotában vannak</w:t>
      </w:r>
      <w:r w:rsidR="006C62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56B9" w:rsidRDefault="006C62E3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eszközökkel kapcsolatban ma 14</w:t>
      </w:r>
      <w:r w:rsidRPr="006C62E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6C62E3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jön szakértő véleményezésre. Az intézmény elkészítette az eszközök listáját, illetve nettó, bruttó érték kimutatását. Nagyon sok es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zköz már 0-ra van leírva, de nyi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lván ez nem azt jelenti, hogy ezen eszközök értéke 0, mivel ezek </w:t>
      </w:r>
      <w:r w:rsidR="00570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eszközök még használható</w:t>
      </w:r>
      <w:r w:rsidR="006048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0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működőképesek, a piaci értékük valahol a bruttó és a nettó érték között fog elhelyezkedni. Ezt majd a szakértő fogja megállapítani, és ezt követően az önk</w:t>
      </w:r>
      <w:r w:rsidR="00570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ormányzatnak meg kell egyezni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egyházzal, hogy ezek az eszközök milyen formában kerülnek átadásra. Vannak olyan eszközök, amelyek az utolsó három évben lettek beszerezve, értékük 2.900.000 Ft körül van. </w:t>
      </w:r>
    </w:p>
    <w:p w:rsidR="001156B9" w:rsidRDefault="00570A5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átadásról csütörtökön hoz döntést a képviselő-testület, elméletileg úgy gondoltam, ho</w:t>
      </w:r>
      <w:r w:rsidR="0060485B">
        <w:rPr>
          <w:rFonts w:ascii="Times New Roman" w:eastAsia="Times New Roman" w:hAnsi="Times New Roman" w:cs="Times New Roman"/>
          <w:sz w:val="24"/>
          <w:szCs w:val="24"/>
          <w:lang w:eastAsia="hu-HU"/>
        </w:rPr>
        <w:t>gy egy elvi döntést hozott volna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ebben a kérdésben és majd szeptemberben tudtuk volna ezt részletesebben kidolgozni és egy korrektebb, jól előkészített anyagot a testület elé letenni, de az egyház úgy gondolta, hogy az étkeztetést szeptember 01-től már ők szeretnék ellátni. Az, hogy az iskola átadásra kerül 2020. augusztus 31-el, és 2020. szeptember 01-től már az egyház működteti, nem függ össze azzal, hogy az étkeztetést is ettől az időponttól kell megoldani az egyháznak. </w:t>
      </w:r>
    </w:p>
    <w:p w:rsidR="001156B9" w:rsidRDefault="001156B9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A5F" w:rsidRDefault="00570A5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7D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Mester József: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részéről volt-e megkeresés a dolgozók felé, hogy </w:t>
      </w:r>
      <w:r w:rsidR="009D189A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átmennek-e az új fenntartású intézménybe, vagy inkább maradnának?</w:t>
      </w:r>
    </w:p>
    <w:p w:rsidR="009D189A" w:rsidRDefault="009D189A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189A" w:rsidRDefault="009D189A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D18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Fásiné</w:t>
      </w:r>
      <w:proofErr w:type="spellEnd"/>
      <w:r w:rsidRPr="009D18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Kovács Katalin: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hétfőn összehívtu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dolgozókat, tájékoztattuk őket, hogy az egyház szeretné a konyhát üzemeltetni. Az egyház részéről is jelen voltak ezen a megbeszélésen, elmondták, hogy szeretnék a dolgozókat megtartani, ajánlatokat még tettek. Az érintett dol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zók hezitálnak,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tudják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ajánlatot nyújt az egyház, hogy milyen feltételekkel lennének foglalkoztatva. </w:t>
      </w:r>
    </w:p>
    <w:p w:rsidR="009D189A" w:rsidRDefault="009D189A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189A" w:rsidRDefault="009D189A" w:rsidP="009D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8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Pozsgainé Száva Gabriella: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tegnap ismét egyeztettünk a dolgozókkal, 2 fő álláspontja az, hogy vállalják az egyházi fenntartású intézményben való foglalkoztatásukat, a többi 6 fő részére, akik még gondolkodnak, ajánlottunk fel más munkakört az intézmén</w:t>
      </w:r>
      <w:r w:rsidR="00322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yen belül, csak más telephelyen. Ők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számunkra pozitív visszajelzéssel voltak, tehát vállalnák azt, hogy az intézménybe maradnak, csak más telephelyen dolgoznak. </w:t>
      </w:r>
      <w:r w:rsidR="006B45A3">
        <w:rPr>
          <w:rFonts w:ascii="Times New Roman" w:eastAsia="Times New Roman" w:hAnsi="Times New Roman" w:cs="Times New Roman"/>
          <w:sz w:val="24"/>
          <w:szCs w:val="24"/>
          <w:lang w:eastAsia="hu-HU"/>
        </w:rPr>
        <w:t>Elég nagy „lelki teher” ez a dolgozók részére, igyekeztünk megbeszélni, egyeztetni a lehetőségeket.</w:t>
      </w:r>
    </w:p>
    <w:p w:rsidR="009D189A" w:rsidRDefault="009D189A" w:rsidP="009D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5A3" w:rsidRDefault="006B45A3" w:rsidP="009D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45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azért is bonyolultabb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dolgozók helyzete, mert pontos információjuk nincs, hogy milyen munkarendben, hogy fognak dolgozni. Felmerült az is, hogy az egyház az idősek otthonából átvinné a</w:t>
      </w:r>
      <w:r w:rsidR="00193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főzést ebbe a konyhába, ami nyi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lván azt jelentené, hogy a dolgozóknak korábban kell kezdeni a műszakot, megváltozna a munkarendjük, illetve hétvégén is dolgozni kellene, tehát vannak bizonytalansági tényezők, és a dolgozó felelőssége, hogy mit dönt. </w:t>
      </w:r>
    </w:p>
    <w:p w:rsidR="006B45A3" w:rsidRDefault="006B45A3" w:rsidP="009D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9E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45A3">
        <w:rPr>
          <w:rFonts w:ascii="Times New Roman" w:eastAsia="Times New Roman" w:hAnsi="Times New Roman" w:cs="Times New Roman"/>
          <w:sz w:val="24"/>
          <w:szCs w:val="24"/>
          <w:lang w:eastAsia="hu-HU"/>
        </w:rPr>
        <w:t>amit főkönyvelő úr összefoglalva elmondott érthető volt, és köszönjük.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an-e 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érdés?</w:t>
      </w:r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</w:t>
      </w:r>
      <w:proofErr w:type="gramEnd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–amennyiben nincs, </w:t>
      </w:r>
      <w:proofErr w:type="gramStart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szavazunk. Aki támogatja a határozati javaslatot, </w:t>
      </w:r>
      <w:proofErr w:type="gramStart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5A7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kézfeltartással jelezze.</w:t>
      </w: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45A3" w:rsidRPr="00321863" w:rsidRDefault="006B45A3" w:rsidP="006B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 w:rsidRPr="00FE00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6B45A3" w:rsidRPr="005A79EF" w:rsidRDefault="006B45A3" w:rsidP="006B45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5A3" w:rsidRPr="005A79EF" w:rsidRDefault="00B77DB3" w:rsidP="006B45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85</w:t>
      </w:r>
      <w:r w:rsidR="006B45A3" w:rsidRPr="005A79EF">
        <w:rPr>
          <w:rFonts w:ascii="Times New Roman" w:hAnsi="Times New Roman" w:cs="Times New Roman"/>
          <w:b/>
          <w:color w:val="000000"/>
          <w:sz w:val="24"/>
          <w:szCs w:val="24"/>
        </w:rPr>
        <w:t>/2020. (VI</w:t>
      </w:r>
      <w:r w:rsidR="006B45A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="006B45A3" w:rsidRPr="005A79EF">
        <w:rPr>
          <w:rFonts w:ascii="Times New Roman" w:hAnsi="Times New Roman" w:cs="Times New Roman"/>
          <w:b/>
          <w:color w:val="000000"/>
          <w:sz w:val="24"/>
          <w:szCs w:val="24"/>
        </w:rPr>
        <w:t>. 2</w:t>
      </w:r>
      <w:r w:rsidR="006B45A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B45A3" w:rsidRPr="005A79EF">
        <w:rPr>
          <w:rFonts w:ascii="Times New Roman" w:hAnsi="Times New Roman" w:cs="Times New Roman"/>
          <w:b/>
          <w:color w:val="000000"/>
          <w:sz w:val="24"/>
          <w:szCs w:val="24"/>
        </w:rPr>
        <w:t>.) PGB határozat</w:t>
      </w:r>
    </w:p>
    <w:p w:rsidR="00FF67D5" w:rsidRDefault="006B45A3" w:rsidP="005A79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Pénzügyi és Gazdasági Bizottsága támogatja </w:t>
      </w:r>
      <w:r w:rsidR="00B7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B77DB3" w:rsidRPr="00B7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konyha átadás a Hajdúszoboszlói </w:t>
      </w:r>
      <w:r w:rsidR="00B77DB3">
        <w:rPr>
          <w:rFonts w:ascii="Times New Roman" w:hAnsi="Times New Roman" w:cs="Times New Roman"/>
          <w:b/>
          <w:color w:val="000000"/>
          <w:sz w:val="24"/>
          <w:szCs w:val="24"/>
        </w:rPr>
        <w:t>Református Egyházközség részére előterjesztést és határozati javaslatot és javasolja elfogadásra a képviselő-testületnek az alábbiak szerint:</w:t>
      </w:r>
    </w:p>
    <w:p w:rsidR="00B77DB3" w:rsidRDefault="00B77DB3" w:rsidP="00B77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Képviselő-testülete az előterjesztésben meghatározottak szerint Hajdúszoboszlói Református Egyházközség részére 2025. augusztus 31-ig, határozott időre használatba adja az önkormányzat tulajdonában lévő Hajdúszoboszló, </w:t>
      </w:r>
      <w:proofErr w:type="spellStart"/>
      <w:r w:rsidRPr="00B77DB3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Pr="00B7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utca 7. szám alatti konyhát diákétkeztetés céljára.</w:t>
      </w:r>
    </w:p>
    <w:p w:rsidR="00B77DB3" w:rsidRPr="00B77DB3" w:rsidRDefault="00B77DB3" w:rsidP="00B77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7DB3" w:rsidRDefault="00B77DB3" w:rsidP="00B77D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7DB3">
        <w:rPr>
          <w:rFonts w:ascii="Times New Roman" w:hAnsi="Times New Roman" w:cs="Times New Roman"/>
          <w:b/>
          <w:i/>
          <w:color w:val="000000"/>
          <w:sz w:val="24"/>
          <w:szCs w:val="24"/>
        </w:rPr>
        <w:t>Az eszközök szakértői véleményezése folyamatban van.</w:t>
      </w:r>
    </w:p>
    <w:p w:rsidR="00193636" w:rsidRPr="00B77DB3" w:rsidRDefault="00193636" w:rsidP="00B77D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77DB3" w:rsidRDefault="00B77DB3" w:rsidP="00B77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DB3">
        <w:rPr>
          <w:rFonts w:ascii="Times New Roman" w:hAnsi="Times New Roman" w:cs="Times New Roman"/>
          <w:b/>
          <w:color w:val="000000"/>
          <w:sz w:val="24"/>
          <w:szCs w:val="24"/>
        </w:rPr>
        <w:t>A Képviselő-testület felhatalmazza Czeglédi Gyula polgármestert a határozat alapján elkészített vagyonhasználati szerződés aláírására.</w:t>
      </w:r>
    </w:p>
    <w:p w:rsidR="00B77DB3" w:rsidRPr="00B77DB3" w:rsidRDefault="00B77DB3" w:rsidP="00B77D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2183" w:rsidRPr="00321863" w:rsidRDefault="00562183" w:rsidP="005621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562183" w:rsidRPr="00321863" w:rsidRDefault="00562183" w:rsidP="0056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FF67D5" w:rsidRDefault="00FF67D5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7D5" w:rsidRPr="005A79EF" w:rsidRDefault="00FF67D5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0214B">
        <w:rPr>
          <w:rFonts w:ascii="Times New Roman" w:hAnsi="Times New Roman" w:cs="Times New Roman"/>
          <w:color w:val="000000"/>
          <w:sz w:val="24"/>
          <w:szCs w:val="24"/>
        </w:rPr>
        <w:t>Hajdúszoboszlói Gazdasági Szolgáltató Intézmény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 ké</w:t>
      </w:r>
      <w:r w:rsidR="003335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viselői </w:t>
      </w:r>
      <w:proofErr w:type="spellStart"/>
      <w:r w:rsidR="0060485B">
        <w:rPr>
          <w:rFonts w:ascii="Times New Roman" w:hAnsi="Times New Roman" w:cs="Times New Roman"/>
          <w:color w:val="000000"/>
          <w:sz w:val="24"/>
          <w:szCs w:val="24"/>
        </w:rPr>
        <w:t>Fásiné</w:t>
      </w:r>
      <w:proofErr w:type="spellEnd"/>
      <w:r w:rsidR="0060485B">
        <w:rPr>
          <w:rFonts w:ascii="Times New Roman" w:hAnsi="Times New Roman" w:cs="Times New Roman"/>
          <w:color w:val="000000"/>
          <w:sz w:val="24"/>
          <w:szCs w:val="24"/>
        </w:rPr>
        <w:t xml:space="preserve"> Kovács Katalin és </w:t>
      </w:r>
      <w:proofErr w:type="spellStart"/>
      <w:r w:rsidR="0060485B">
        <w:rPr>
          <w:rFonts w:ascii="Times New Roman" w:hAnsi="Times New Roman" w:cs="Times New Roman"/>
          <w:color w:val="000000"/>
          <w:sz w:val="24"/>
          <w:szCs w:val="24"/>
        </w:rPr>
        <w:t>Pozsgayné</w:t>
      </w:r>
      <w:proofErr w:type="spellEnd"/>
      <w:r w:rsidR="0060485B">
        <w:rPr>
          <w:rFonts w:ascii="Times New Roman" w:hAnsi="Times New Roman" w:cs="Times New Roman"/>
          <w:color w:val="000000"/>
          <w:sz w:val="24"/>
          <w:szCs w:val="24"/>
        </w:rPr>
        <w:t xml:space="preserve"> Száva Gabriella</w:t>
      </w:r>
      <w:r w:rsidRPr="005A79EF">
        <w:rPr>
          <w:rFonts w:ascii="Times New Roman" w:hAnsi="Times New Roman" w:cs="Times New Roman"/>
          <w:color w:val="000000"/>
          <w:sz w:val="24"/>
          <w:szCs w:val="24"/>
        </w:rPr>
        <w:t xml:space="preserve"> távoztak az ülésről.</w:t>
      </w:r>
    </w:p>
    <w:p w:rsidR="005A79EF" w:rsidRPr="005A79EF" w:rsidRDefault="005A79EF" w:rsidP="005A7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FB0" w:rsidRPr="00321863" w:rsidRDefault="00925FB0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79A7" w:rsidRPr="00321863" w:rsidRDefault="001679A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733AC" w:rsidRPr="00321863" w:rsidRDefault="00A733AC" w:rsidP="00BC1C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2183" w:rsidRPr="00562183" w:rsidRDefault="00562183" w:rsidP="005621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6218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Szent István parki pavilonok bérleti díjával kapcsolatos kérelemről.</w:t>
      </w:r>
      <w:r w:rsidR="002651A0" w:rsidRPr="002651A0">
        <w:t xml:space="preserve"> </w:t>
      </w:r>
      <w:r w:rsidR="002651A0" w:rsidRPr="002651A0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napirendi javaslat)</w:t>
      </w:r>
    </w:p>
    <w:p w:rsidR="000C3474" w:rsidRDefault="000C3474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75C0E" w:rsidRDefault="000E2A35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</w:p>
    <w:p w:rsidR="00175C0E" w:rsidRDefault="00175C0E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0E" w:rsidRDefault="00175C0E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0F53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2A0F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Szent István parkban lévő pavilonokat bérlők közül az egyik bérlő levélben keresete meg a hivatalt, mely szerint a bérlők többsége nagy valószínűséggel szeptember hónapban is szeretné bérelni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 a pavilont, viszont a rendelet</w:t>
      </w:r>
      <w:r>
        <w:rPr>
          <w:rFonts w:ascii="Times New Roman" w:hAnsi="Times New Roman" w:cs="Times New Roman"/>
          <w:color w:val="000000"/>
          <w:sz w:val="24"/>
          <w:szCs w:val="24"/>
        </w:rPr>
        <w:t>ben megállapított díjat erre a hónapra magasnak tartják (nem tudják, hogy mi várható szeptemberben). Két alternatívát javasoltak a díj csökkentésére, az egyi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az, ha egész hónapban nyitva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tartanak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akkor 100.000 Ft/hó a bérleti díj a rendeletben megállapított 150.000 Ft helyett, illetve aki nem tudja váll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>ni, hogy egész hónapban nyitva lesz, csak bizonyos napokon (ami nem b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iztos, hogy egybefüggő 10 nap, </w:t>
      </w:r>
      <w:r>
        <w:rPr>
          <w:rFonts w:ascii="Times New Roman" w:hAnsi="Times New Roman" w:cs="Times New Roman"/>
          <w:color w:val="000000"/>
          <w:sz w:val="24"/>
          <w:szCs w:val="24"/>
        </w:rPr>
        <w:t>hanem nagyvalószínűséggel hétvégén lennének nyitva) akkor napidíjat kérnének megállapítani 5.000 Ft/nap összegben. Az előterjesztésben egyértelműen az egyösszegű hav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i díjra tettünk javaslatot, 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 díjjal nemcsak azért nem értünk egyet, mert a rendelet eleve nem 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teszi lehetővé a havi díj továb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ontását, hanem mert ez egy követhetetlen folyamat lenne, illetve felmerül annak a kérdése, hogy azokon a napokon mikor a bérlő nem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bérli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akkor azokra a napokra sza</w:t>
      </w:r>
      <w:r w:rsidR="002A0F53">
        <w:rPr>
          <w:rFonts w:ascii="Times New Roman" w:hAnsi="Times New Roman" w:cs="Times New Roman"/>
          <w:color w:val="000000"/>
          <w:sz w:val="24"/>
          <w:szCs w:val="24"/>
        </w:rPr>
        <w:t xml:space="preserve">baddá kellene tenni a pavilont, viszont ez (ki-bepakolás) részükről nem megoldható. Javaslatunk a havi díj megállapítása, mivel ez egyszerűbb, követhetőbb és közelebb áll a rendelethez is. </w:t>
      </w:r>
    </w:p>
    <w:p w:rsidR="00175C0E" w:rsidRDefault="00175C0E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6ED" w:rsidRDefault="002A0F53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5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egyetértek, hogy csökkentsük a 150.000 Ft bérleti díjat 100.000 Ft-ra a járványhelyzet miatt is, de úgy gondolom, </w:t>
      </w:r>
      <w:r w:rsidR="000C16ED">
        <w:rPr>
          <w:rFonts w:ascii="Times New Roman" w:hAnsi="Times New Roman" w:cs="Times New Roman"/>
          <w:color w:val="000000"/>
          <w:sz w:val="24"/>
          <w:szCs w:val="24"/>
        </w:rPr>
        <w:t>ez csak erre az évre vonatkozik, jövőre megmarad a 150.000 Ft?</w:t>
      </w:r>
    </w:p>
    <w:p w:rsidR="00175C0E" w:rsidRDefault="000C16ED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C0E" w:rsidRDefault="000C16ED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amennyi lesz, nem tudom van-e szándéka a testületnek felülvizsgálni és módosítani a bérleti díjakat, mert évek óta nem volt díjemelés. Ezek most új díjtételek, idén kerültek a táblába, de, ha nem változik, akkor igen marad a 150.000 Ft.</w:t>
      </w:r>
    </w:p>
    <w:p w:rsidR="00175C0E" w:rsidRDefault="00175C0E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0E" w:rsidRDefault="000C16ED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100.000 Ft bérleti díjat szeptember hónapra minden árus elfogadja?</w:t>
      </w:r>
    </w:p>
    <w:p w:rsidR="000C16ED" w:rsidRDefault="000C16ED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6ED" w:rsidRDefault="000C16ED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 </w:t>
      </w:r>
      <w:proofErr w:type="spellStart"/>
      <w:r w:rsidR="00193636">
        <w:rPr>
          <w:rFonts w:ascii="Times New Roman" w:hAnsi="Times New Roman" w:cs="Times New Roman"/>
          <w:color w:val="000000"/>
          <w:sz w:val="24"/>
          <w:szCs w:val="24"/>
        </w:rPr>
        <w:t>Mógor</w:t>
      </w:r>
      <w:proofErr w:type="spellEnd"/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 Zoltán megkeresésében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azt írta, hogy egyeztetett mindenkivel. Mi telefonon megkerestük az árusokat, melyből az derült ki, hogy az árusok egyrésze egyetértett a 100.000 Ft/hó bérleti díjjal,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aki nem akar nyitva lenni, mert úgy ítéli m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eg, hogy a forgalom nem lesz 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szeptemberben 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– főleg, hogy nem tudják milyen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intézkedések várhatóak) ők inkább a hétvégi nyitva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tartást vál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lják. Van olyan bérlő is, aki jelezte, hogy ő októberben is, vagy akár egész évben is bérelné a pavilont. Teljesen pontos </w:t>
      </w:r>
      <w:r w:rsidR="009167AC">
        <w:rPr>
          <w:rFonts w:ascii="Times New Roman" w:hAnsi="Times New Roman" w:cs="Times New Roman"/>
          <w:color w:val="000000"/>
          <w:sz w:val="24"/>
          <w:szCs w:val="24"/>
        </w:rPr>
        <w:t>képet erről nem tudunk, jó lenne, ha erről mindenki hivatalosan nyilatkozna, hogy mit vállal.</w:t>
      </w:r>
    </w:p>
    <w:p w:rsidR="00193636" w:rsidRDefault="00193636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636" w:rsidRDefault="00193636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67AC" w:rsidRDefault="009167AC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7AC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nehogy az legyen, hogy megállapítjuk szeptember hóra a100.000 Ft-os bérleti díjat, és nem veszi ki senki a pavilonokat, a vendégek, turisták jönnek, és nem lesz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aki kiszolgálja őket. A jövőben esetleg egyeztetni kellene az árusokkal, vagy meghatározni részükre, hogy szeptemberben még nyitva tartsanak</w:t>
      </w:r>
      <w:r w:rsidR="000E12A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valami kötelező nyitva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tartást me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határozni részükre - hisz ekkor még sok vendég, turista van a városban.</w:t>
      </w:r>
    </w:p>
    <w:p w:rsidR="009167AC" w:rsidRDefault="009167AC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0E" w:rsidRDefault="009167AC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E12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 </w:t>
      </w:r>
      <w:r>
        <w:rPr>
          <w:rFonts w:ascii="Times New Roman" w:hAnsi="Times New Roman" w:cs="Times New Roman"/>
          <w:color w:val="000000"/>
          <w:sz w:val="24"/>
          <w:szCs w:val="24"/>
        </w:rPr>
        <w:t>igazából ezt eddig ilyen formában nem korlátoztuk, ami kötelező elem volt a pályáztatáskor a 3 hónap igénybevétel,</w:t>
      </w:r>
      <w:r w:rsidR="000E12A6">
        <w:rPr>
          <w:rFonts w:ascii="Times New Roman" w:hAnsi="Times New Roman" w:cs="Times New Roman"/>
          <w:color w:val="000000"/>
          <w:sz w:val="24"/>
          <w:szCs w:val="24"/>
        </w:rPr>
        <w:t xml:space="preserve"> illetve a bérleti díj fizetése,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azt nem vizsgáltuk, hogy kinyitottak vagy nem. Ezek a pavilonok</w:t>
      </w:r>
      <w:r w:rsidR="000E12A6">
        <w:rPr>
          <w:rFonts w:ascii="Times New Roman" w:hAnsi="Times New Roman" w:cs="Times New Roman"/>
          <w:color w:val="000000"/>
          <w:sz w:val="24"/>
          <w:szCs w:val="24"/>
        </w:rPr>
        <w:t xml:space="preserve"> egész évben ott állnak, </w:t>
      </w:r>
      <w:proofErr w:type="gramStart"/>
      <w:r w:rsidR="000E12A6">
        <w:rPr>
          <w:rFonts w:ascii="Times New Roman" w:hAnsi="Times New Roman" w:cs="Times New Roman"/>
          <w:color w:val="000000"/>
          <w:sz w:val="24"/>
          <w:szCs w:val="24"/>
        </w:rPr>
        <w:t>lehet</w:t>
      </w:r>
      <w:proofErr w:type="gramEnd"/>
      <w:r w:rsidR="000E12A6">
        <w:rPr>
          <w:rFonts w:ascii="Times New Roman" w:hAnsi="Times New Roman" w:cs="Times New Roman"/>
          <w:color w:val="000000"/>
          <w:sz w:val="24"/>
          <w:szCs w:val="24"/>
        </w:rPr>
        <w:t xml:space="preserve"> hogy másképp akarja az önkormányzat hasznosítani, mint ahogy az 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eddigi sok éves gyakorlat kiala</w:t>
      </w:r>
      <w:r w:rsidR="000E12A6">
        <w:rPr>
          <w:rFonts w:ascii="Times New Roman" w:hAnsi="Times New Roman" w:cs="Times New Roman"/>
          <w:color w:val="000000"/>
          <w:sz w:val="24"/>
          <w:szCs w:val="24"/>
        </w:rPr>
        <w:t>kult (pld.: egész évre kiadni), ezen érdemes elgondolkodni.</w:t>
      </w:r>
    </w:p>
    <w:p w:rsidR="00175C0E" w:rsidRDefault="00175C0E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A6" w:rsidRDefault="00940ACA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4B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napi bérleti díjat nem támogatom, mert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konfliktus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helyzet lesz, letagadhatja, hogy kinyitott, a hivata</w:t>
      </w:r>
      <w:r w:rsidR="00965DAE">
        <w:rPr>
          <w:rFonts w:ascii="Times New Roman" w:hAnsi="Times New Roman" w:cs="Times New Roman"/>
          <w:color w:val="000000"/>
          <w:sz w:val="24"/>
          <w:szCs w:val="24"/>
        </w:rPr>
        <w:t>lnak plusz feladat lesz ellenőri</w:t>
      </w:r>
      <w:r>
        <w:rPr>
          <w:rFonts w:ascii="Times New Roman" w:hAnsi="Times New Roman" w:cs="Times New Roman"/>
          <w:color w:val="000000"/>
          <w:sz w:val="24"/>
          <w:szCs w:val="24"/>
        </w:rPr>
        <w:t>zni.</w:t>
      </w:r>
    </w:p>
    <w:p w:rsidR="00940ACA" w:rsidRDefault="00940ACA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CA" w:rsidRDefault="00940ACA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14B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F02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csak arról van szó, hogy nekünk plusz feladat, hanem valójában igénybe ve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szi a pavilont, mert attól, hogy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csak hétvégén nyit ki, az áruja a pavilo</w:t>
      </w:r>
      <w:r w:rsidR="00193636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ban van egész héten, vagy hónapban. Úgy gondolom üzletet, vagy lakást sem adnak ki úgy, hogy csak hétvégére fizenek bérleti díjat, de a bérlő áruja, vagy holmija egész hónapban ott van. Ez a megoldás maximálisan nem az önkormányzat érdekeit szolgálja.</w:t>
      </w:r>
    </w:p>
    <w:p w:rsidR="00940ACA" w:rsidRDefault="00940ACA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ACA" w:rsidRPr="00193636" w:rsidRDefault="00940ACA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636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  <w:r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636">
        <w:rPr>
          <w:rFonts w:ascii="Times New Roman" w:hAnsi="Times New Roman" w:cs="Times New Roman"/>
          <w:color w:val="000000"/>
          <w:sz w:val="24"/>
          <w:szCs w:val="24"/>
        </w:rPr>
        <w:t>Mógór</w:t>
      </w:r>
      <w:proofErr w:type="spellEnd"/>
      <w:r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Zoltán úr évek óta érdekegyeztetőként részt vesz ebben a folyamatban, ő szokta az árusok véleményét összegyűjteni, és az önkormányzat felé jelezni. A levélben leírt 100</w:t>
      </w:r>
      <w:r w:rsidR="00B829A8" w:rsidRPr="00193636">
        <w:rPr>
          <w:rFonts w:ascii="Times New Roman" w:hAnsi="Times New Roman" w:cs="Times New Roman"/>
          <w:color w:val="000000"/>
          <w:sz w:val="24"/>
          <w:szCs w:val="24"/>
        </w:rPr>
        <w:t>.000 Ft bérleti díj az árusoknak egy</w:t>
      </w:r>
      <w:r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egyeztetett</w:t>
      </w:r>
      <w:r w:rsidR="00B829A8" w:rsidRPr="00193636">
        <w:rPr>
          <w:rFonts w:ascii="Times New Roman" w:hAnsi="Times New Roman" w:cs="Times New Roman"/>
          <w:color w:val="000000"/>
          <w:sz w:val="24"/>
          <w:szCs w:val="24"/>
        </w:rPr>
        <w:t>, egységes</w:t>
      </w:r>
      <w:r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9A8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álláspontja, hogy </w:t>
      </w:r>
      <w:proofErr w:type="gramStart"/>
      <w:r w:rsidR="00B829A8" w:rsidRPr="00193636">
        <w:rPr>
          <w:rFonts w:ascii="Times New Roman" w:hAnsi="Times New Roman" w:cs="Times New Roman"/>
          <w:color w:val="000000"/>
          <w:sz w:val="24"/>
          <w:szCs w:val="24"/>
        </w:rPr>
        <w:t>azóta</w:t>
      </w:r>
      <w:proofErr w:type="gramEnd"/>
      <w:r w:rsidR="00B829A8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változott-e azt nem tudjuk. </w:t>
      </w:r>
    </w:p>
    <w:p w:rsidR="00175C0E" w:rsidRPr="00193636" w:rsidRDefault="00175C0E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35" w:rsidRPr="00193636" w:rsidRDefault="00B829A8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636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én támogatom az eredeti határozati javaslatot. Van-e további </w:t>
      </w:r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kérdés?  </w:t>
      </w:r>
      <w:proofErr w:type="gramStart"/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</w:t>
      </w:r>
      <w:r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határozati javaslatot </w:t>
      </w:r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támogatja, </w:t>
      </w:r>
      <w:proofErr w:type="gramStart"/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0E2A35" w:rsidRPr="00193636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829A8" w:rsidRPr="00193636" w:rsidRDefault="00B829A8" w:rsidP="000E2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9A8" w:rsidRPr="00321863" w:rsidRDefault="00B829A8" w:rsidP="00B8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3 igen szavazattal (Harsányi István, Mester József, Nagy Attila) ellenszavazat és tartózkodás nélkül elfogadta a javaslatot (a döntéshozatalban 3 </w:t>
      </w:r>
      <w:r w:rsidRPr="001936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- az előterjesztésben foglaltak alapján - a következő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határozatot hozta:</w:t>
      </w:r>
    </w:p>
    <w:p w:rsidR="000E2A35" w:rsidRDefault="000E2A35" w:rsidP="000E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1ED5" w:rsidRPr="000E2A35" w:rsidRDefault="00A01ED5" w:rsidP="000E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A35" w:rsidRPr="000E2A35" w:rsidRDefault="001E08CC" w:rsidP="000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="000E2A35"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</w:t>
      </w:r>
      <w:r w:rsidR="00562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0E2A35"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</w:t>
      </w:r>
      <w:r w:rsidR="005621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0E2A35"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FB0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</w:t>
      </w:r>
      <w:r w:rsidR="000E2A35"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F73D43" w:rsidRDefault="000E2A35" w:rsidP="00B8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 w:rsidR="001E0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3D43" w:rsidRPr="00F73D43">
        <w:rPr>
          <w:rFonts w:ascii="Times New Roman" w:hAnsi="Times New Roman" w:cs="Times New Roman"/>
          <w:b/>
          <w:color w:val="000000"/>
          <w:sz w:val="24"/>
          <w:szCs w:val="24"/>
        </w:rPr>
        <w:t>Szent István parki pavilonok bérleti</w:t>
      </w:r>
      <w:r w:rsidR="00F73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díjával kapcsolatos kérelemről előterjesztést,</w:t>
      </w:r>
      <w:r w:rsidR="00F73D43" w:rsidRPr="00F73D43">
        <w:t xml:space="preserve"> </w:t>
      </w:r>
      <w:r w:rsidR="00F73D43" w:rsidRPr="00F73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</w:t>
      </w:r>
      <w:r w:rsidR="00F73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elfogadásra a képviselő-testületnek </w:t>
      </w:r>
      <w:r w:rsidR="00B829A8" w:rsidRPr="00B829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jelenlegi járványügyi helyzetre tekintettel, egyszeri alkalommal - rendelet módosítás nélkül - a Szent István parkban lévő pavilonok 2020. szeptember havi bérleti díjának ren</w:t>
      </w:r>
      <w:r w:rsidR="00F73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deletben megállapított 150.000 </w:t>
      </w:r>
      <w:r w:rsidR="00B829A8" w:rsidRPr="00B829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ös</w:t>
      </w:r>
      <w:r w:rsidR="00F73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szegről 100.000</w:t>
      </w:r>
      <w:r w:rsidR="00B829A8" w:rsidRPr="00B829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Ft/hó</w:t>
      </w:r>
      <w:r w:rsidR="00B829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összegre történő csökkentését</w:t>
      </w:r>
      <w:r w:rsidR="00F73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73D43" w:rsidRDefault="00F73D43" w:rsidP="00B8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2183" w:rsidRPr="00321863" w:rsidRDefault="00562183" w:rsidP="005621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761237" w:rsidRDefault="00562183" w:rsidP="004F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1E08CC" w:rsidRDefault="001E08CC" w:rsidP="004F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CC" w:rsidRDefault="001E08CC" w:rsidP="004F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36" w:rsidRDefault="00193636" w:rsidP="004F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36" w:rsidRDefault="00193636" w:rsidP="004F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36" w:rsidRDefault="00193636" w:rsidP="004F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36" w:rsidRPr="00F73D43" w:rsidRDefault="00193636" w:rsidP="004F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A7" w:rsidRPr="00321863" w:rsidRDefault="00345F5C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45F5C" w:rsidRPr="00321863" w:rsidRDefault="00345F5C" w:rsidP="00345F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2183" w:rsidRPr="00562183" w:rsidRDefault="00562183" w:rsidP="005621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62183">
        <w:rPr>
          <w:rFonts w:ascii="Times New Roman" w:hAnsi="Times New Roman" w:cs="Times New Roman"/>
          <w:b/>
          <w:i/>
          <w:color w:val="000000"/>
          <w:sz w:val="24"/>
          <w:szCs w:val="24"/>
        </w:rPr>
        <w:t>Képviselői indítvány – Hajdúszoboszlói Sportegyesület vendéglátó pavilon áthelyezésével kapcsolatos kérelme.</w:t>
      </w:r>
      <w:r w:rsidR="00783DB5" w:rsidRPr="00783DB5">
        <w:t xml:space="preserve"> </w:t>
      </w:r>
      <w:r w:rsidR="00783DB5" w:rsidRPr="00783DB5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napirendi javaslat)</w:t>
      </w:r>
    </w:p>
    <w:p w:rsidR="00562183" w:rsidRPr="00562183" w:rsidRDefault="00562183" w:rsidP="00562183">
      <w:pPr>
        <w:pStyle w:val="Listaszerbekezds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56D2" w:rsidRPr="00321863" w:rsidRDefault="006856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90D" w:rsidRDefault="003A3BCA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kérdés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3BCA" w:rsidRDefault="003A3BCA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D43" w:rsidRDefault="00965DA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3A3BCA" w:rsidRPr="003A3BCA">
        <w:rPr>
          <w:rFonts w:ascii="Times New Roman" w:hAnsi="Times New Roman" w:cs="Times New Roman"/>
          <w:color w:val="000000"/>
          <w:sz w:val="24"/>
          <w:szCs w:val="24"/>
          <w:u w:val="single"/>
        </w:rPr>
        <w:t>r.</w:t>
      </w:r>
      <w:proofErr w:type="gramEnd"/>
      <w:r w:rsidR="003A3BCA" w:rsidRPr="003A3B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3A3BCA" w:rsidRPr="003A3BCA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F73D43">
        <w:rPr>
          <w:rFonts w:ascii="Times New Roman" w:hAnsi="Times New Roman" w:cs="Times New Roman"/>
          <w:color w:val="000000"/>
          <w:sz w:val="24"/>
          <w:szCs w:val="24"/>
          <w:u w:val="single"/>
        </w:rPr>
        <w:t>léder</w:t>
      </w:r>
      <w:proofErr w:type="spellEnd"/>
      <w:r w:rsidR="00F73D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Tamás</w:t>
      </w:r>
      <w:r w:rsidR="003A3BCA" w:rsidRPr="003A3BC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A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>a kér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 xml:space="preserve">em arra irányul, hogy egy elbontott pavilon kerüljön felállításra a 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>ajdúszoboszlói Sportegyesület működtetésében lévő sporttelepen. Erre azért van szükség, mert kitűzött cél, hogy a megyei bajnokságot ebben a szezonban nyerje meg a csapat, és ha lehet, akkor az NB III-</w:t>
      </w:r>
      <w:proofErr w:type="spellStart"/>
      <w:r w:rsidR="00F73D43">
        <w:rPr>
          <w:rFonts w:ascii="Times New Roman" w:hAnsi="Times New Roman" w:cs="Times New Roman"/>
          <w:color w:val="000000"/>
          <w:sz w:val="24"/>
          <w:szCs w:val="24"/>
        </w:rPr>
        <w:t>ba</w:t>
      </w:r>
      <w:proofErr w:type="spellEnd"/>
      <w:r w:rsidR="00F73D43">
        <w:rPr>
          <w:rFonts w:ascii="Times New Roman" w:hAnsi="Times New Roman" w:cs="Times New Roman"/>
          <w:color w:val="000000"/>
          <w:sz w:val="24"/>
          <w:szCs w:val="24"/>
        </w:rPr>
        <w:t xml:space="preserve"> folytassa a szereplését, annak viszont egyik felt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>étele, hogy a vendégszurkolók részére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 xml:space="preserve"> vendégbüfét kell működtetni, ez egy kötelező MLSZ előírás, és jelenleg ilyen nincs a telepen. Ezért merült fel, ha ott van egy pavilon kihasználatlanul, akkor azt erre a célra kellen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 xml:space="preserve"> használni, az egyesület a felállítás költségeit 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>viseli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>, és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 xml:space="preserve"> ezzel</w:t>
      </w:r>
      <w:r w:rsidR="00F73D43">
        <w:rPr>
          <w:rFonts w:ascii="Times New Roman" w:hAnsi="Times New Roman" w:cs="Times New Roman"/>
          <w:color w:val="000000"/>
          <w:sz w:val="24"/>
          <w:szCs w:val="24"/>
        </w:rPr>
        <w:t xml:space="preserve"> egy jövőbeni cél megvalósulását 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>elősegíthetnénk.</w:t>
      </w:r>
    </w:p>
    <w:p w:rsidR="001B77F5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F5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7F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ezzel a pavilonnal nem volt az önkormányzatnak más célja?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korábban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volt arról szó, hogy a szabadidő parkban kerül felállításra.</w:t>
      </w:r>
    </w:p>
    <w:p w:rsidR="001B77F5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F5" w:rsidRDefault="00965DA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1B77F5" w:rsidRPr="001B77F5">
        <w:rPr>
          <w:rFonts w:ascii="Times New Roman" w:hAnsi="Times New Roman" w:cs="Times New Roman"/>
          <w:color w:val="000000"/>
          <w:sz w:val="24"/>
          <w:szCs w:val="24"/>
          <w:u w:val="single"/>
        </w:rPr>
        <w:t>r.</w:t>
      </w:r>
      <w:proofErr w:type="gramEnd"/>
      <w:r w:rsidR="001B77F5" w:rsidRPr="001B77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B77F5" w:rsidRPr="001B77F5">
        <w:rPr>
          <w:rFonts w:ascii="Times New Roman" w:hAnsi="Times New Roman" w:cs="Times New Roman"/>
          <w:color w:val="000000"/>
          <w:sz w:val="24"/>
          <w:szCs w:val="24"/>
          <w:u w:val="single"/>
        </w:rPr>
        <w:t>Sléder</w:t>
      </w:r>
      <w:proofErr w:type="spellEnd"/>
      <w:r w:rsidR="001B77F5" w:rsidRPr="001B77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Tamás: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 xml:space="preserve"> tudomásom szerint ez a pavilon őrbódé lett volna a városgazda valamelyik telepén.</w:t>
      </w:r>
    </w:p>
    <w:p w:rsidR="00F73D43" w:rsidRDefault="00F73D4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AAA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ED5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sporttelepen a környezetbe illő ez a pavilon?</w:t>
      </w:r>
    </w:p>
    <w:p w:rsidR="001B77F5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F5" w:rsidRDefault="00965DA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1B77F5" w:rsidRPr="00A01ED5">
        <w:rPr>
          <w:rFonts w:ascii="Times New Roman" w:hAnsi="Times New Roman" w:cs="Times New Roman"/>
          <w:color w:val="000000"/>
          <w:sz w:val="24"/>
          <w:szCs w:val="24"/>
          <w:u w:val="single"/>
        </w:rPr>
        <w:t>r.</w:t>
      </w:r>
      <w:proofErr w:type="gramEnd"/>
      <w:r w:rsidR="001B77F5" w:rsidRPr="00A01ED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B77F5" w:rsidRPr="00A01ED5">
        <w:rPr>
          <w:rFonts w:ascii="Times New Roman" w:hAnsi="Times New Roman" w:cs="Times New Roman"/>
          <w:color w:val="000000"/>
          <w:sz w:val="24"/>
          <w:szCs w:val="24"/>
          <w:u w:val="single"/>
        </w:rPr>
        <w:t>Sléder</w:t>
      </w:r>
      <w:proofErr w:type="spellEnd"/>
      <w:r w:rsidR="001B77F5" w:rsidRPr="00A01ED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Tamás:</w:t>
      </w:r>
      <w:r w:rsidR="001B77F5">
        <w:rPr>
          <w:rFonts w:ascii="Times New Roman" w:hAnsi="Times New Roman" w:cs="Times New Roman"/>
          <w:color w:val="000000"/>
          <w:sz w:val="24"/>
          <w:szCs w:val="24"/>
        </w:rPr>
        <w:t xml:space="preserve"> elnök úr szerint igen.</w:t>
      </w:r>
    </w:p>
    <w:p w:rsidR="001B77F5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F5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106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ennek a költsége, felállítása, üzemeltetése</w:t>
      </w:r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megoldott?  </w:t>
      </w:r>
      <w:proofErr w:type="gramStart"/>
      <w:r w:rsidR="00244106">
        <w:rPr>
          <w:rFonts w:ascii="Times New Roman" w:hAnsi="Times New Roman" w:cs="Times New Roman"/>
          <w:color w:val="000000"/>
          <w:sz w:val="24"/>
          <w:szCs w:val="24"/>
        </w:rPr>
        <w:t>gondolom</w:t>
      </w:r>
      <w:proofErr w:type="gramEnd"/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HSE erre </w:t>
      </w:r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külön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 </w:t>
      </w:r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kér pénzt, csak ki lehet termelni, hogy gazdaságosan működjön a vendégbüfé. </w:t>
      </w:r>
    </w:p>
    <w:p w:rsidR="00244106" w:rsidRDefault="0024410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06" w:rsidRDefault="00965DA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bookmarkStart w:id="0" w:name="_GoBack"/>
      <w:bookmarkEnd w:id="0"/>
      <w:r w:rsidR="00244106" w:rsidRPr="00244106">
        <w:rPr>
          <w:rFonts w:ascii="Times New Roman" w:hAnsi="Times New Roman" w:cs="Times New Roman"/>
          <w:color w:val="000000"/>
          <w:sz w:val="24"/>
          <w:szCs w:val="24"/>
          <w:u w:val="single"/>
        </w:rPr>
        <w:t>r.</w:t>
      </w:r>
      <w:proofErr w:type="gramEnd"/>
      <w:r w:rsidR="00244106" w:rsidRPr="002441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244106" w:rsidRPr="00244106">
        <w:rPr>
          <w:rFonts w:ascii="Times New Roman" w:hAnsi="Times New Roman" w:cs="Times New Roman"/>
          <w:color w:val="000000"/>
          <w:sz w:val="24"/>
          <w:szCs w:val="24"/>
          <w:u w:val="single"/>
        </w:rPr>
        <w:t>Sléder</w:t>
      </w:r>
      <w:proofErr w:type="spellEnd"/>
      <w:r w:rsidR="00244106" w:rsidRPr="002441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Tamás:</w:t>
      </w:r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 a pavilon felállítását, illetve a vendégbüfé működtetését a HSE vállalja. Ez kötelező elem, ha jövő évben </w:t>
      </w:r>
      <w:r w:rsidR="00A01ED5">
        <w:rPr>
          <w:rFonts w:ascii="Times New Roman" w:hAnsi="Times New Roman" w:cs="Times New Roman"/>
          <w:color w:val="000000"/>
          <w:sz w:val="24"/>
          <w:szCs w:val="24"/>
        </w:rPr>
        <w:t>az NB III-</w:t>
      </w:r>
      <w:proofErr w:type="spellStart"/>
      <w:r w:rsidR="00A01ED5">
        <w:rPr>
          <w:rFonts w:ascii="Times New Roman" w:hAnsi="Times New Roman" w:cs="Times New Roman"/>
          <w:color w:val="000000"/>
          <w:sz w:val="24"/>
          <w:szCs w:val="24"/>
        </w:rPr>
        <w:t>ban</w:t>
      </w:r>
      <w:proofErr w:type="spellEnd"/>
      <w:r w:rsidR="00A01ED5">
        <w:rPr>
          <w:rFonts w:ascii="Times New Roman" w:hAnsi="Times New Roman" w:cs="Times New Roman"/>
          <w:color w:val="000000"/>
          <w:sz w:val="24"/>
          <w:szCs w:val="24"/>
        </w:rPr>
        <w:t xml:space="preserve"> szereplés lehetős</w:t>
      </w:r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ége megteremtődne, akkor mindenképp kell egy büfé, és </w:t>
      </w:r>
      <w:proofErr w:type="gramStart"/>
      <w:r w:rsidR="00244106">
        <w:rPr>
          <w:rFonts w:ascii="Times New Roman" w:hAnsi="Times New Roman" w:cs="Times New Roman"/>
          <w:color w:val="000000"/>
          <w:sz w:val="24"/>
          <w:szCs w:val="24"/>
        </w:rPr>
        <w:t>lehet</w:t>
      </w:r>
      <w:proofErr w:type="gramEnd"/>
      <w:r w:rsidR="00244106">
        <w:rPr>
          <w:rFonts w:ascii="Times New Roman" w:hAnsi="Times New Roman" w:cs="Times New Roman"/>
          <w:color w:val="000000"/>
          <w:sz w:val="24"/>
          <w:szCs w:val="24"/>
        </w:rPr>
        <w:t xml:space="preserve"> az rosszabb lenne, ha akkor jönne az egyesület ilyen kérelemmel, mert akkor építeni kellene oda egy erre a célra alkalmas helyiséget, és az lehet, hogy plusz költséget jelentene. </w:t>
      </w:r>
    </w:p>
    <w:p w:rsidR="001B77F5" w:rsidRPr="00321863" w:rsidRDefault="001B77F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6D2" w:rsidRPr="00321863" w:rsidRDefault="006856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156AAA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3A3BCA">
        <w:rPr>
          <w:rFonts w:ascii="Times New Roman" w:hAnsi="Times New Roman" w:cs="Times New Roman"/>
          <w:color w:val="000000"/>
          <w:sz w:val="24"/>
          <w:szCs w:val="24"/>
        </w:rPr>
        <w:t>további hozzászólás</w:t>
      </w:r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- amennyiben nincs, </w:t>
      </w:r>
      <w:proofErr w:type="gramStart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sz</w:t>
      </w:r>
      <w:r w:rsidR="00333504">
        <w:rPr>
          <w:rFonts w:ascii="Times New Roman" w:hAnsi="Times New Roman" w:cs="Times New Roman"/>
          <w:color w:val="000000"/>
          <w:sz w:val="24"/>
          <w:szCs w:val="24"/>
        </w:rPr>
        <w:t xml:space="preserve">avazzunk. Aki </w:t>
      </w:r>
      <w:r w:rsidR="001E08CC">
        <w:rPr>
          <w:rFonts w:ascii="Times New Roman" w:hAnsi="Times New Roman" w:cs="Times New Roman"/>
          <w:color w:val="000000"/>
          <w:sz w:val="24"/>
          <w:szCs w:val="24"/>
        </w:rPr>
        <w:t>a kérelmet támogatja</w:t>
      </w:r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9E7583" w:rsidRPr="00321863" w:rsidRDefault="009E758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8D3" w:rsidRPr="00321863" w:rsidRDefault="008F08D3" w:rsidP="008F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Nagy Attila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javaslatot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</w:t>
      </w:r>
      <w:r w:rsidRPr="00FE00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 kérelemben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8F08D3" w:rsidRPr="000E2A35" w:rsidRDefault="008F08D3" w:rsidP="008F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8D3" w:rsidRPr="000E2A35" w:rsidRDefault="008F08D3" w:rsidP="008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</w:t>
      </w: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8F08D3" w:rsidRDefault="008F08D3" w:rsidP="003A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8F08D3">
        <w:rPr>
          <w:rFonts w:ascii="Times New Roman" w:hAnsi="Times New Roman" w:cs="Times New Roman"/>
          <w:b/>
          <w:color w:val="000000"/>
          <w:sz w:val="24"/>
          <w:szCs w:val="24"/>
        </w:rPr>
        <w:t>Hajdúszoboszlói Sportegyesület vendéglátó pavilon át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helyezésével kapcsolatos kérelmét és javasolja a képviselő-testületnek elfogadásra a </w:t>
      </w:r>
      <w:r w:rsidRPr="008F08D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Szent István park felújítása során elbontott pavilonok közül </w:t>
      </w:r>
      <w:r w:rsidRPr="008F08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1 vendéglátó pavilon Bocskai Sporttelepre történő áthelyezését vendégbüfé létesítése céljából.</w:t>
      </w:r>
    </w:p>
    <w:p w:rsidR="008F08D3" w:rsidRPr="003A3BCA" w:rsidRDefault="008F08D3" w:rsidP="003A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2183" w:rsidRPr="00321863" w:rsidRDefault="00562183" w:rsidP="005621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augusztus 27.</w:t>
      </w:r>
    </w:p>
    <w:p w:rsidR="00562183" w:rsidRPr="00321863" w:rsidRDefault="00562183" w:rsidP="0056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D12AA3" w:rsidRDefault="00D12AA3" w:rsidP="00D12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7D5" w:rsidRPr="00321863" w:rsidRDefault="00FF67D5" w:rsidP="00D12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BA" w:rsidRPr="00321863" w:rsidRDefault="00C94A85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Harsányi István</w:t>
      </w:r>
      <w:r w:rsidRPr="00321863">
        <w:rPr>
          <w:rFonts w:ascii="Times New Roman" w:hAnsi="Times New Roman" w:cs="Times New Roman"/>
          <w:sz w:val="24"/>
          <w:szCs w:val="24"/>
        </w:rPr>
        <w:t xml:space="preserve">: </w:t>
      </w:r>
      <w:r w:rsidR="001E08CC">
        <w:rPr>
          <w:rFonts w:ascii="Times New Roman" w:hAnsi="Times New Roman" w:cs="Times New Roman"/>
          <w:sz w:val="24"/>
          <w:szCs w:val="24"/>
        </w:rPr>
        <w:t>v</w:t>
      </w:r>
      <w:r w:rsidR="00525D5C">
        <w:rPr>
          <w:rFonts w:ascii="Times New Roman" w:hAnsi="Times New Roman" w:cs="Times New Roman"/>
          <w:sz w:val="24"/>
          <w:szCs w:val="24"/>
        </w:rPr>
        <w:t xml:space="preserve">an-e </w:t>
      </w:r>
      <w:r w:rsidR="001E08CC">
        <w:rPr>
          <w:rFonts w:ascii="Times New Roman" w:hAnsi="Times New Roman" w:cs="Times New Roman"/>
          <w:sz w:val="24"/>
          <w:szCs w:val="24"/>
        </w:rPr>
        <w:t>valakinek</w:t>
      </w:r>
      <w:r w:rsidR="00525D5C">
        <w:rPr>
          <w:rFonts w:ascii="Times New Roman" w:hAnsi="Times New Roman" w:cs="Times New Roman"/>
          <w:sz w:val="24"/>
          <w:szCs w:val="24"/>
        </w:rPr>
        <w:t xml:space="preserve"> </w:t>
      </w:r>
      <w:r w:rsidR="001E0FCF" w:rsidRPr="00321863">
        <w:rPr>
          <w:rFonts w:ascii="Times New Roman" w:hAnsi="Times New Roman" w:cs="Times New Roman"/>
          <w:sz w:val="24"/>
          <w:szCs w:val="24"/>
        </w:rPr>
        <w:t>bejelentenivalója</w:t>
      </w:r>
      <w:r w:rsidR="00EB2693" w:rsidRPr="00321863">
        <w:rPr>
          <w:rFonts w:ascii="Times New Roman" w:hAnsi="Times New Roman" w:cs="Times New Roman"/>
          <w:sz w:val="24"/>
          <w:szCs w:val="24"/>
        </w:rPr>
        <w:t>,</w:t>
      </w:r>
      <w:r w:rsidR="001E0FCF"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EB2693" w:rsidRPr="00321863">
        <w:rPr>
          <w:rFonts w:ascii="Times New Roman" w:hAnsi="Times New Roman" w:cs="Times New Roman"/>
          <w:sz w:val="24"/>
          <w:szCs w:val="24"/>
        </w:rPr>
        <w:t xml:space="preserve">kérdése? - </w:t>
      </w:r>
      <w:r w:rsidR="00C847EE" w:rsidRPr="00321863">
        <w:rPr>
          <w:rFonts w:ascii="Times New Roman" w:hAnsi="Times New Roman" w:cs="Times New Roman"/>
          <w:sz w:val="24"/>
          <w:szCs w:val="24"/>
        </w:rPr>
        <w:t xml:space="preserve">amennyiben nincs </w:t>
      </w:r>
      <w:r w:rsidR="001E08CC">
        <w:rPr>
          <w:rFonts w:ascii="Times New Roman" w:hAnsi="Times New Roman" w:cs="Times New Roman"/>
          <w:sz w:val="24"/>
          <w:szCs w:val="24"/>
        </w:rPr>
        <w:t>köszönöm, hogy legalább a pénzügyi bizottság határozatképes volt ezen a rendkívüli ülésen,</w:t>
      </w:r>
      <w:r w:rsidR="001E0FCF" w:rsidRPr="00321863">
        <w:rPr>
          <w:rFonts w:ascii="Times New Roman" w:hAnsi="Times New Roman" w:cs="Times New Roman"/>
          <w:sz w:val="24"/>
          <w:szCs w:val="24"/>
        </w:rPr>
        <w:t xml:space="preserve"> további szép n</w:t>
      </w:r>
      <w:r w:rsidR="007853C9" w:rsidRPr="00321863">
        <w:rPr>
          <w:rFonts w:ascii="Times New Roman" w:hAnsi="Times New Roman" w:cs="Times New Roman"/>
          <w:sz w:val="24"/>
          <w:szCs w:val="24"/>
        </w:rPr>
        <w:t>a</w:t>
      </w:r>
      <w:r w:rsidR="001E08CC">
        <w:rPr>
          <w:rFonts w:ascii="Times New Roman" w:hAnsi="Times New Roman" w:cs="Times New Roman"/>
          <w:sz w:val="24"/>
          <w:szCs w:val="24"/>
        </w:rPr>
        <w:t>pot, és szép nyarat kívánok még erre a pár napra</w:t>
      </w:r>
      <w:r w:rsidR="007853C9" w:rsidRPr="00321863">
        <w:rPr>
          <w:rFonts w:ascii="Times New Roman" w:hAnsi="Times New Roman" w:cs="Times New Roman"/>
          <w:sz w:val="24"/>
          <w:szCs w:val="24"/>
        </w:rPr>
        <w:t>!</w:t>
      </w:r>
    </w:p>
    <w:p w:rsidR="00935A79" w:rsidRDefault="00935A79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64B4" w:rsidRPr="00321863" w:rsidRDefault="00B164B4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A85" w:rsidRPr="00321863" w:rsidRDefault="00EB2693" w:rsidP="00EB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1863">
        <w:rPr>
          <w:rFonts w:ascii="Times New Roman" w:eastAsia="Times New Roman" w:hAnsi="Times New Roman" w:cs="Times New Roman"/>
          <w:sz w:val="24"/>
        </w:rPr>
        <w:t>A Pénzügyi</w:t>
      </w:r>
      <w:r w:rsidR="001E08CC">
        <w:rPr>
          <w:rFonts w:ascii="Times New Roman" w:eastAsia="Times New Roman" w:hAnsi="Times New Roman" w:cs="Times New Roman"/>
          <w:sz w:val="24"/>
        </w:rPr>
        <w:t xml:space="preserve"> és Gazdasági Bizottság elnöke 9</w:t>
      </w:r>
      <w:r w:rsidR="001E08CC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50</w:t>
      </w:r>
      <w:r w:rsidRPr="00321863">
        <w:rPr>
          <w:rFonts w:ascii="Times New Roman" w:eastAsia="Times New Roman" w:hAnsi="Times New Roman" w:cs="Times New Roman"/>
          <w:sz w:val="24"/>
        </w:rPr>
        <w:t xml:space="preserve"> órakor az ülést bezárta.</w:t>
      </w:r>
    </w:p>
    <w:p w:rsidR="00E9470E" w:rsidRPr="00321863" w:rsidRDefault="00E9470E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1863">
        <w:rPr>
          <w:rFonts w:ascii="Times New Roman" w:eastAsia="Times New Roman" w:hAnsi="Times New Roman" w:cs="Times New Roman"/>
          <w:sz w:val="24"/>
        </w:rPr>
        <w:t>A Bizottság által tárgyalt képviselő-testületi előterjes</w:t>
      </w:r>
      <w:r w:rsidR="007853C9" w:rsidRPr="00321863">
        <w:rPr>
          <w:rFonts w:ascii="Times New Roman" w:eastAsia="Times New Roman" w:hAnsi="Times New Roman" w:cs="Times New Roman"/>
          <w:sz w:val="24"/>
        </w:rPr>
        <w:t>ztések a képviselő-testület 2020</w:t>
      </w:r>
      <w:r w:rsidRPr="00321863">
        <w:rPr>
          <w:rFonts w:ascii="Times New Roman" w:eastAsia="Times New Roman" w:hAnsi="Times New Roman" w:cs="Times New Roman"/>
          <w:sz w:val="24"/>
        </w:rPr>
        <w:t xml:space="preserve">. </w:t>
      </w:r>
      <w:r w:rsidR="001E08CC">
        <w:rPr>
          <w:rFonts w:ascii="Times New Roman" w:eastAsia="Times New Roman" w:hAnsi="Times New Roman" w:cs="Times New Roman"/>
          <w:sz w:val="24"/>
        </w:rPr>
        <w:t>augusztus 27</w:t>
      </w:r>
      <w:r w:rsidRPr="00321863">
        <w:rPr>
          <w:rFonts w:ascii="Times New Roman" w:eastAsia="Times New Roman" w:hAnsi="Times New Roman" w:cs="Times New Roman"/>
          <w:sz w:val="24"/>
        </w:rPr>
        <w:t>-</w:t>
      </w:r>
      <w:r w:rsidR="001E08CC">
        <w:rPr>
          <w:rFonts w:ascii="Times New Roman" w:eastAsia="Times New Roman" w:hAnsi="Times New Roman" w:cs="Times New Roman"/>
          <w:sz w:val="24"/>
        </w:rPr>
        <w:t>e</w:t>
      </w:r>
      <w:r w:rsidRPr="00321863">
        <w:rPr>
          <w:rFonts w:ascii="Times New Roman" w:eastAsia="Times New Roman" w:hAnsi="Times New Roman" w:cs="Times New Roman"/>
          <w:sz w:val="24"/>
        </w:rPr>
        <w:t>i üléséről készített jegyzőkönyv mellékletét képezik.</w:t>
      </w:r>
    </w:p>
    <w:p w:rsidR="00E9470E" w:rsidRPr="00321863" w:rsidRDefault="00E9470E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1027B7" w:rsidRPr="00321863" w:rsidRDefault="001027B7" w:rsidP="00B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05252F" w:rsidRPr="00321863" w:rsidRDefault="0005252F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0E" w:rsidRDefault="00175C0E">
      <w:pPr>
        <w:spacing w:after="0" w:line="240" w:lineRule="auto"/>
      </w:pPr>
      <w:r>
        <w:separator/>
      </w:r>
    </w:p>
  </w:endnote>
  <w:endnote w:type="continuationSeparator" w:id="0">
    <w:p w:rsidR="00175C0E" w:rsidRDefault="0017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0E" w:rsidRDefault="00175C0E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5C0E" w:rsidRDefault="00175C0E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75C0E">
      <w:tc>
        <w:tcPr>
          <w:tcW w:w="4606" w:type="dxa"/>
        </w:tcPr>
        <w:p w:rsidR="00175C0E" w:rsidRDefault="00175C0E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75C0E" w:rsidRDefault="00175C0E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75C0E" w:rsidRDefault="00175C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75C0E">
      <w:tc>
        <w:tcPr>
          <w:tcW w:w="4606" w:type="dxa"/>
        </w:tcPr>
        <w:p w:rsidR="00175C0E" w:rsidRDefault="00175C0E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75C0E" w:rsidRDefault="00175C0E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75C0E" w:rsidRDefault="00175C0E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0E" w:rsidRDefault="00175C0E">
      <w:pPr>
        <w:spacing w:after="0" w:line="240" w:lineRule="auto"/>
      </w:pPr>
      <w:r>
        <w:separator/>
      </w:r>
    </w:p>
  </w:footnote>
  <w:footnote w:type="continuationSeparator" w:id="0">
    <w:p w:rsidR="00175C0E" w:rsidRDefault="0017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0E" w:rsidRDefault="00175C0E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75C0E" w:rsidRDefault="00175C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0E" w:rsidRPr="004D0E82" w:rsidRDefault="00175C0E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F11AD">
      <w:rPr>
        <w:rStyle w:val="Oldalszm"/>
        <w:noProof/>
        <w:sz w:val="22"/>
        <w:szCs w:val="22"/>
      </w:rPr>
      <w:t>13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2D38C4"/>
    <w:multiLevelType w:val="multilevel"/>
    <w:tmpl w:val="CE8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15AF0"/>
    <w:multiLevelType w:val="hybridMultilevel"/>
    <w:tmpl w:val="E500F02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1087A"/>
    <w:multiLevelType w:val="hybridMultilevel"/>
    <w:tmpl w:val="3F9A81DC"/>
    <w:lvl w:ilvl="0" w:tplc="11FEA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10DB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3880"/>
    <w:multiLevelType w:val="hybridMultilevel"/>
    <w:tmpl w:val="2D767E3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D7D9E"/>
    <w:multiLevelType w:val="hybridMultilevel"/>
    <w:tmpl w:val="0EEA6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8AD"/>
    <w:multiLevelType w:val="hybridMultilevel"/>
    <w:tmpl w:val="22BCD74A"/>
    <w:lvl w:ilvl="0" w:tplc="3E6E9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38CF"/>
    <w:multiLevelType w:val="hybridMultilevel"/>
    <w:tmpl w:val="BC4A165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32B19"/>
    <w:multiLevelType w:val="hybridMultilevel"/>
    <w:tmpl w:val="38B2782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96F98"/>
    <w:multiLevelType w:val="hybridMultilevel"/>
    <w:tmpl w:val="7CEAC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E02"/>
    <w:multiLevelType w:val="hybridMultilevel"/>
    <w:tmpl w:val="E550EFE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44875"/>
    <w:multiLevelType w:val="hybridMultilevel"/>
    <w:tmpl w:val="CC9882B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02383"/>
    <w:multiLevelType w:val="hybridMultilevel"/>
    <w:tmpl w:val="71622E7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6A18"/>
    <w:multiLevelType w:val="hybridMultilevel"/>
    <w:tmpl w:val="15BACF6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B0FC8"/>
    <w:multiLevelType w:val="hybridMultilevel"/>
    <w:tmpl w:val="5C4C3B30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049DD"/>
    <w:multiLevelType w:val="hybridMultilevel"/>
    <w:tmpl w:val="A2C84CC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46AB5"/>
    <w:multiLevelType w:val="hybridMultilevel"/>
    <w:tmpl w:val="5098434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4D499D"/>
    <w:multiLevelType w:val="hybridMultilevel"/>
    <w:tmpl w:val="81121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6626"/>
    <w:multiLevelType w:val="hybridMultilevel"/>
    <w:tmpl w:val="C148699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42929"/>
    <w:multiLevelType w:val="hybridMultilevel"/>
    <w:tmpl w:val="E9AAD16A"/>
    <w:lvl w:ilvl="0" w:tplc="64C06F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6F89"/>
    <w:multiLevelType w:val="hybridMultilevel"/>
    <w:tmpl w:val="B480005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32110"/>
    <w:multiLevelType w:val="hybridMultilevel"/>
    <w:tmpl w:val="8686621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B1E4B2A"/>
    <w:multiLevelType w:val="hybridMultilevel"/>
    <w:tmpl w:val="CD00F15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EA01F2"/>
    <w:multiLevelType w:val="hybridMultilevel"/>
    <w:tmpl w:val="4CDCE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A7A8C"/>
    <w:multiLevelType w:val="hybridMultilevel"/>
    <w:tmpl w:val="C700BF2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F6E13DA"/>
    <w:multiLevelType w:val="hybridMultilevel"/>
    <w:tmpl w:val="1F42B24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5FA3"/>
    <w:multiLevelType w:val="hybridMultilevel"/>
    <w:tmpl w:val="7C343A8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43E12"/>
    <w:multiLevelType w:val="hybridMultilevel"/>
    <w:tmpl w:val="4D2CEC2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30"/>
  </w:num>
  <w:num w:numId="5">
    <w:abstractNumId w:val="8"/>
  </w:num>
  <w:num w:numId="6">
    <w:abstractNumId w:val="23"/>
  </w:num>
  <w:num w:numId="7">
    <w:abstractNumId w:val="24"/>
  </w:num>
  <w:num w:numId="8">
    <w:abstractNumId w:val="18"/>
  </w:num>
  <w:num w:numId="9">
    <w:abstractNumId w:val="33"/>
  </w:num>
  <w:num w:numId="10">
    <w:abstractNumId w:val="34"/>
  </w:num>
  <w:num w:numId="11">
    <w:abstractNumId w:val="25"/>
  </w:num>
  <w:num w:numId="12">
    <w:abstractNumId w:val="17"/>
  </w:num>
  <w:num w:numId="13">
    <w:abstractNumId w:val="15"/>
  </w:num>
  <w:num w:numId="14">
    <w:abstractNumId w:val="27"/>
  </w:num>
  <w:num w:numId="15">
    <w:abstractNumId w:val="19"/>
  </w:num>
  <w:num w:numId="16">
    <w:abstractNumId w:val="5"/>
  </w:num>
  <w:num w:numId="17">
    <w:abstractNumId w:val="22"/>
  </w:num>
  <w:num w:numId="18">
    <w:abstractNumId w:val="12"/>
  </w:num>
  <w:num w:numId="19">
    <w:abstractNumId w:val="20"/>
  </w:num>
  <w:num w:numId="20">
    <w:abstractNumId w:val="29"/>
  </w:num>
  <w:num w:numId="21">
    <w:abstractNumId w:val="36"/>
  </w:num>
  <w:num w:numId="22">
    <w:abstractNumId w:val="14"/>
  </w:num>
  <w:num w:numId="23">
    <w:abstractNumId w:val="11"/>
  </w:num>
  <w:num w:numId="24">
    <w:abstractNumId w:val="28"/>
  </w:num>
  <w:num w:numId="25">
    <w:abstractNumId w:val="10"/>
  </w:num>
  <w:num w:numId="26">
    <w:abstractNumId w:val="0"/>
  </w:num>
  <w:num w:numId="27">
    <w:abstractNumId w:val="31"/>
  </w:num>
  <w:num w:numId="28">
    <w:abstractNumId w:val="4"/>
  </w:num>
  <w:num w:numId="29">
    <w:abstractNumId w:val="35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1"/>
  </w:num>
  <w:num w:numId="34">
    <w:abstractNumId w:val="13"/>
  </w:num>
  <w:num w:numId="35">
    <w:abstractNumId w:val="6"/>
  </w:num>
  <w:num w:numId="36">
    <w:abstractNumId w:val="7"/>
  </w:num>
  <w:num w:numId="3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20B9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046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879F1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6ED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2A6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BA9"/>
    <w:rsid w:val="001154EB"/>
    <w:rsid w:val="001156B9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A83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2B79"/>
    <w:rsid w:val="00162F3A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5C0E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636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7F5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935"/>
    <w:rsid w:val="001D7B73"/>
    <w:rsid w:val="001E08CC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CD7"/>
    <w:rsid w:val="001F329F"/>
    <w:rsid w:val="001F3399"/>
    <w:rsid w:val="001F36CC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6FF6"/>
    <w:rsid w:val="00217BF0"/>
    <w:rsid w:val="00217F96"/>
    <w:rsid w:val="00220A0A"/>
    <w:rsid w:val="00221ED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106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1A0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53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6A8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1863"/>
    <w:rsid w:val="00322BED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47BA"/>
    <w:rsid w:val="00354EA1"/>
    <w:rsid w:val="003559B8"/>
    <w:rsid w:val="003560FD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44B1"/>
    <w:rsid w:val="00374BFE"/>
    <w:rsid w:val="00375086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57A"/>
    <w:rsid w:val="004061B8"/>
    <w:rsid w:val="004104F9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21A2"/>
    <w:rsid w:val="00462FF5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DB3"/>
    <w:rsid w:val="0048106C"/>
    <w:rsid w:val="004811DB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1A0D"/>
    <w:rsid w:val="00502819"/>
    <w:rsid w:val="00503382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3E49"/>
    <w:rsid w:val="0055453A"/>
    <w:rsid w:val="00554920"/>
    <w:rsid w:val="00554DFB"/>
    <w:rsid w:val="0055682B"/>
    <w:rsid w:val="00556DA4"/>
    <w:rsid w:val="00560458"/>
    <w:rsid w:val="00561468"/>
    <w:rsid w:val="00562183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0A5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362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508F"/>
    <w:rsid w:val="005B5D47"/>
    <w:rsid w:val="005B655C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AA"/>
    <w:rsid w:val="005C6471"/>
    <w:rsid w:val="005C749A"/>
    <w:rsid w:val="005C7A9A"/>
    <w:rsid w:val="005C7E0A"/>
    <w:rsid w:val="005D024B"/>
    <w:rsid w:val="005D1CBE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126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485B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3138F"/>
    <w:rsid w:val="00631BE3"/>
    <w:rsid w:val="00631DBC"/>
    <w:rsid w:val="0063279D"/>
    <w:rsid w:val="00632AD7"/>
    <w:rsid w:val="00634032"/>
    <w:rsid w:val="006347F5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908"/>
    <w:rsid w:val="00674A56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93"/>
    <w:rsid w:val="006931BB"/>
    <w:rsid w:val="006933A4"/>
    <w:rsid w:val="006945C3"/>
    <w:rsid w:val="006949EE"/>
    <w:rsid w:val="006961FA"/>
    <w:rsid w:val="00696A44"/>
    <w:rsid w:val="006A07C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8DB"/>
    <w:rsid w:val="006B09A2"/>
    <w:rsid w:val="006B1D4B"/>
    <w:rsid w:val="006B26B9"/>
    <w:rsid w:val="006B3426"/>
    <w:rsid w:val="006B4281"/>
    <w:rsid w:val="006B45A3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3"/>
    <w:rsid w:val="006C62EE"/>
    <w:rsid w:val="006C6424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BF4"/>
    <w:rsid w:val="00763975"/>
    <w:rsid w:val="007646BE"/>
    <w:rsid w:val="00764ED2"/>
    <w:rsid w:val="00765E42"/>
    <w:rsid w:val="0076716A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825"/>
    <w:rsid w:val="00780BB0"/>
    <w:rsid w:val="0078346F"/>
    <w:rsid w:val="007836E9"/>
    <w:rsid w:val="00783DB5"/>
    <w:rsid w:val="007851FE"/>
    <w:rsid w:val="007853C9"/>
    <w:rsid w:val="00785692"/>
    <w:rsid w:val="00785FA7"/>
    <w:rsid w:val="0078612A"/>
    <w:rsid w:val="00786E59"/>
    <w:rsid w:val="0078780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A09"/>
    <w:rsid w:val="007A65EE"/>
    <w:rsid w:val="007A66EA"/>
    <w:rsid w:val="007A694C"/>
    <w:rsid w:val="007A6A61"/>
    <w:rsid w:val="007A6E81"/>
    <w:rsid w:val="007A70D3"/>
    <w:rsid w:val="007A7FE5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404F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536"/>
    <w:rsid w:val="007F0C96"/>
    <w:rsid w:val="007F16FE"/>
    <w:rsid w:val="007F1DA5"/>
    <w:rsid w:val="007F22D1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5C4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A22"/>
    <w:rsid w:val="0082304B"/>
    <w:rsid w:val="008235ED"/>
    <w:rsid w:val="00823C1F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5768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DA4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3BE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8D3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6DF"/>
    <w:rsid w:val="008F76EE"/>
    <w:rsid w:val="008F7ECC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7AC"/>
    <w:rsid w:val="00916D99"/>
    <w:rsid w:val="0091713F"/>
    <w:rsid w:val="009178B2"/>
    <w:rsid w:val="009205D7"/>
    <w:rsid w:val="0092093B"/>
    <w:rsid w:val="00920C00"/>
    <w:rsid w:val="00920CA7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E34"/>
    <w:rsid w:val="00925FB0"/>
    <w:rsid w:val="009279BD"/>
    <w:rsid w:val="0093029C"/>
    <w:rsid w:val="009308BD"/>
    <w:rsid w:val="009320CF"/>
    <w:rsid w:val="00933BC5"/>
    <w:rsid w:val="009352B1"/>
    <w:rsid w:val="00935A79"/>
    <w:rsid w:val="00935D0D"/>
    <w:rsid w:val="009364A2"/>
    <w:rsid w:val="00936B21"/>
    <w:rsid w:val="00940ACA"/>
    <w:rsid w:val="00940BBF"/>
    <w:rsid w:val="00940ED3"/>
    <w:rsid w:val="0094238A"/>
    <w:rsid w:val="0094267E"/>
    <w:rsid w:val="009426E7"/>
    <w:rsid w:val="009435E3"/>
    <w:rsid w:val="00944510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40A"/>
    <w:rsid w:val="00955D2F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431B"/>
    <w:rsid w:val="009644F1"/>
    <w:rsid w:val="009646FB"/>
    <w:rsid w:val="00965DAE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4C1B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2BCF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89A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1AD"/>
    <w:rsid w:val="009F13DC"/>
    <w:rsid w:val="009F2C7E"/>
    <w:rsid w:val="009F39FC"/>
    <w:rsid w:val="009F4893"/>
    <w:rsid w:val="009F55F5"/>
    <w:rsid w:val="009F5C0B"/>
    <w:rsid w:val="009F6999"/>
    <w:rsid w:val="009F6E6F"/>
    <w:rsid w:val="00A009EB"/>
    <w:rsid w:val="00A00D46"/>
    <w:rsid w:val="00A017EB"/>
    <w:rsid w:val="00A01ED5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64AC"/>
    <w:rsid w:val="00A66546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4B4"/>
    <w:rsid w:val="00B1692C"/>
    <w:rsid w:val="00B20608"/>
    <w:rsid w:val="00B2189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77DB3"/>
    <w:rsid w:val="00B80139"/>
    <w:rsid w:val="00B80FE3"/>
    <w:rsid w:val="00B81AA5"/>
    <w:rsid w:val="00B82155"/>
    <w:rsid w:val="00B829A8"/>
    <w:rsid w:val="00B82CFF"/>
    <w:rsid w:val="00B84359"/>
    <w:rsid w:val="00B84429"/>
    <w:rsid w:val="00B84875"/>
    <w:rsid w:val="00B84AD9"/>
    <w:rsid w:val="00B84AFF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3EAC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649"/>
    <w:rsid w:val="00BB4E15"/>
    <w:rsid w:val="00BB5344"/>
    <w:rsid w:val="00BB56CB"/>
    <w:rsid w:val="00BB6410"/>
    <w:rsid w:val="00BB705A"/>
    <w:rsid w:val="00BC030D"/>
    <w:rsid w:val="00BC07F2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12CD"/>
    <w:rsid w:val="00C92093"/>
    <w:rsid w:val="00C92111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2B9"/>
    <w:rsid w:val="00CA74F8"/>
    <w:rsid w:val="00CB0280"/>
    <w:rsid w:val="00CB0B0B"/>
    <w:rsid w:val="00CB14C1"/>
    <w:rsid w:val="00CB2A94"/>
    <w:rsid w:val="00CB4427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CA8"/>
    <w:rsid w:val="00D97DB3"/>
    <w:rsid w:val="00DA0469"/>
    <w:rsid w:val="00DA0556"/>
    <w:rsid w:val="00DA084C"/>
    <w:rsid w:val="00DA11CC"/>
    <w:rsid w:val="00DA13EE"/>
    <w:rsid w:val="00DA2253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A007A"/>
    <w:rsid w:val="00EA019D"/>
    <w:rsid w:val="00EA0480"/>
    <w:rsid w:val="00EA0A7D"/>
    <w:rsid w:val="00EA0CBA"/>
    <w:rsid w:val="00EA0FC2"/>
    <w:rsid w:val="00EA1136"/>
    <w:rsid w:val="00EA1D38"/>
    <w:rsid w:val="00EA269A"/>
    <w:rsid w:val="00EA299E"/>
    <w:rsid w:val="00EA2E35"/>
    <w:rsid w:val="00EA36F9"/>
    <w:rsid w:val="00EA3D8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7262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4B"/>
    <w:rsid w:val="00F021E4"/>
    <w:rsid w:val="00F027FD"/>
    <w:rsid w:val="00F03504"/>
    <w:rsid w:val="00F05632"/>
    <w:rsid w:val="00F0669C"/>
    <w:rsid w:val="00F0686A"/>
    <w:rsid w:val="00F077A3"/>
    <w:rsid w:val="00F07B35"/>
    <w:rsid w:val="00F102BE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1AE7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3745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383"/>
    <w:rsid w:val="00F724ED"/>
    <w:rsid w:val="00F72751"/>
    <w:rsid w:val="00F73808"/>
    <w:rsid w:val="00F73D43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0A9B"/>
    <w:rsid w:val="00FB1746"/>
    <w:rsid w:val="00FB1931"/>
    <w:rsid w:val="00FB19C3"/>
    <w:rsid w:val="00FB2C62"/>
    <w:rsid w:val="00FB3551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3EA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056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3273"/>
    <w:rsid w:val="00FE45F6"/>
    <w:rsid w:val="00FE490D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AB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183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070E-B32F-40AA-82F3-8AC34DE3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13</Pages>
  <Words>4234</Words>
  <Characters>29220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18</cp:revision>
  <cp:lastPrinted>2020-08-28T08:19:00Z</cp:lastPrinted>
  <dcterms:created xsi:type="dcterms:W3CDTF">2020-08-26T13:44:00Z</dcterms:created>
  <dcterms:modified xsi:type="dcterms:W3CDTF">2020-08-28T09:17:00Z</dcterms:modified>
</cp:coreProperties>
</file>